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329E2" w14:textId="7E31F617" w:rsidR="008D1C28" w:rsidRDefault="008D1C28" w:rsidP="004822F7">
      <w:pPr>
        <w:pStyle w:val="Kop1"/>
      </w:pPr>
      <w:r>
        <w:rPr>
          <w:noProof/>
          <w:lang w:eastAsia="nl-NL"/>
        </w:rPr>
        <w:drawing>
          <wp:anchor distT="0" distB="0" distL="114300" distR="114300" simplePos="0" relativeHeight="251661824" behindDoc="1" locked="0" layoutInCell="1" allowOverlap="1" wp14:anchorId="1EF77ECA" wp14:editId="6D6E2139">
            <wp:simplePos x="0" y="0"/>
            <wp:positionH relativeFrom="column">
              <wp:posOffset>0</wp:posOffset>
            </wp:positionH>
            <wp:positionV relativeFrom="paragraph">
              <wp:posOffset>317</wp:posOffset>
            </wp:positionV>
            <wp:extent cx="1872762" cy="1052076"/>
            <wp:effectExtent l="0" t="0" r="0" b="0"/>
            <wp:wrapSquare wrapText="bothSides"/>
            <wp:docPr id="335748467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762" cy="1052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EB3BFF" w14:textId="5ED1B407" w:rsidR="008D1C28" w:rsidRDefault="008D1C28" w:rsidP="004822F7">
      <w:pPr>
        <w:pStyle w:val="Kop1"/>
      </w:pPr>
    </w:p>
    <w:p w14:paraId="390BCF45" w14:textId="77777777" w:rsidR="008D1C28" w:rsidRDefault="008D1C28" w:rsidP="004822F7">
      <w:pPr>
        <w:pStyle w:val="Kop1"/>
      </w:pPr>
    </w:p>
    <w:p w14:paraId="7F3D24DA" w14:textId="3AB99FBD" w:rsidR="00052851" w:rsidRDefault="002B0960" w:rsidP="004822F7">
      <w:pPr>
        <w:pStyle w:val="Kop1"/>
      </w:pPr>
      <w:r>
        <w:t>Introductieweek</w:t>
      </w:r>
      <w:r>
        <w:tab/>
        <w:t xml:space="preserve"> klas 3</w:t>
      </w:r>
      <w:r>
        <w:tab/>
      </w:r>
      <w:r>
        <w:tab/>
      </w:r>
      <w:r>
        <w:tab/>
      </w:r>
      <w:r>
        <w:tab/>
      </w:r>
      <w:r>
        <w:tab/>
        <w:t xml:space="preserve"> 20</w:t>
      </w:r>
      <w:r w:rsidR="00052851">
        <w:t>22/ 2023</w:t>
      </w:r>
    </w:p>
    <w:p w14:paraId="46E1E9DC" w14:textId="1727F1B2" w:rsidR="008D1C28" w:rsidRDefault="008D1C28" w:rsidP="004822F7">
      <w:pPr>
        <w:pStyle w:val="Kop1"/>
        <w:rPr>
          <w:rFonts w:ascii="Arial" w:hAnsi="Arial" w:cs="Arial"/>
          <w:bCs/>
          <w:color w:val="auto"/>
          <w:sz w:val="24"/>
          <w:szCs w:val="24"/>
        </w:rPr>
      </w:pPr>
      <w:r w:rsidRPr="008D1C28">
        <w:rPr>
          <w:rFonts w:ascii="Arial" w:hAnsi="Arial" w:cs="Arial"/>
          <w:bCs/>
          <w:color w:val="auto"/>
          <w:sz w:val="24"/>
          <w:szCs w:val="24"/>
        </w:rPr>
        <w:t>Aan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alle leerlingen van klas 3 en hun ouders/verzorgers,</w:t>
      </w:r>
    </w:p>
    <w:p w14:paraId="72700198" w14:textId="4DFA0C72" w:rsidR="008D1C28" w:rsidRDefault="008D1C28" w:rsidP="008D1C28"/>
    <w:p w14:paraId="0CBC3E5E" w14:textId="10DA3602" w:rsidR="008D1C28" w:rsidRPr="008D1C28" w:rsidRDefault="008D1C28" w:rsidP="008D1C28">
      <w:pPr>
        <w:rPr>
          <w:rFonts w:ascii="Arial" w:hAnsi="Arial" w:cs="Arial"/>
          <w:sz w:val="24"/>
          <w:szCs w:val="24"/>
        </w:rPr>
      </w:pPr>
      <w:r w:rsidRPr="008D1C28">
        <w:rPr>
          <w:rFonts w:ascii="Arial" w:hAnsi="Arial" w:cs="Arial"/>
          <w:sz w:val="24"/>
          <w:szCs w:val="24"/>
        </w:rPr>
        <w:t xml:space="preserve">We beginnen het schooljaar weer met een introductieweek, waar gezellige activiteiten elkaar afwisselen met workshops over hoe we leren en werken op de HBM. </w:t>
      </w:r>
    </w:p>
    <w:p w14:paraId="1E56A1CD" w14:textId="6651343A" w:rsidR="008D1C28" w:rsidRPr="008D1C28" w:rsidRDefault="008D1C28" w:rsidP="008D1C28">
      <w:pPr>
        <w:rPr>
          <w:rFonts w:ascii="Arial" w:hAnsi="Arial" w:cs="Arial"/>
          <w:sz w:val="24"/>
          <w:szCs w:val="24"/>
        </w:rPr>
      </w:pPr>
      <w:r w:rsidRPr="008D1C28">
        <w:rPr>
          <w:rFonts w:ascii="Arial" w:hAnsi="Arial" w:cs="Arial"/>
          <w:sz w:val="24"/>
          <w:szCs w:val="24"/>
        </w:rPr>
        <w:t>Hoe ziet de introductieweek eruit?</w:t>
      </w:r>
    </w:p>
    <w:p w14:paraId="4A1FB72C" w14:textId="071EE272" w:rsidR="002B0960" w:rsidRPr="001C028E" w:rsidRDefault="002B0960" w:rsidP="004822F7">
      <w:pPr>
        <w:pStyle w:val="Kop1"/>
        <w:rPr>
          <w:rFonts w:ascii="Arial" w:eastAsiaTheme="minorHAnsi" w:hAnsi="Arial" w:cs="Arial"/>
          <w:color w:val="auto"/>
          <w:sz w:val="24"/>
          <w:szCs w:val="24"/>
          <w:u w:val="single"/>
        </w:rPr>
      </w:pPr>
      <w:r w:rsidRPr="001C028E">
        <w:rPr>
          <w:rFonts w:ascii="Arial" w:hAnsi="Arial" w:cs="Arial"/>
          <w:b/>
          <w:color w:val="auto"/>
          <w:sz w:val="24"/>
          <w:szCs w:val="24"/>
          <w:u w:val="single"/>
        </w:rPr>
        <w:t xml:space="preserve">Maandag </w:t>
      </w:r>
      <w:r w:rsidR="00F652BC" w:rsidRPr="001C028E">
        <w:rPr>
          <w:rFonts w:ascii="Arial" w:hAnsi="Arial" w:cs="Arial"/>
          <w:b/>
          <w:color w:val="auto"/>
          <w:sz w:val="24"/>
          <w:szCs w:val="24"/>
          <w:u w:val="single"/>
        </w:rPr>
        <w:t>2</w:t>
      </w:r>
      <w:r w:rsidR="00052851" w:rsidRPr="001C028E">
        <w:rPr>
          <w:rFonts w:ascii="Arial" w:hAnsi="Arial" w:cs="Arial"/>
          <w:b/>
          <w:color w:val="auto"/>
          <w:sz w:val="24"/>
          <w:szCs w:val="24"/>
          <w:u w:val="single"/>
        </w:rPr>
        <w:t>9</w:t>
      </w:r>
      <w:r w:rsidRPr="001C028E">
        <w:rPr>
          <w:rFonts w:ascii="Arial" w:hAnsi="Arial" w:cs="Arial"/>
          <w:b/>
          <w:color w:val="auto"/>
          <w:sz w:val="24"/>
          <w:szCs w:val="24"/>
          <w:u w:val="single"/>
        </w:rPr>
        <w:t xml:space="preserve"> augustus</w:t>
      </w:r>
      <w:r w:rsidRPr="001C028E">
        <w:rPr>
          <w:rFonts w:ascii="Arial" w:eastAsiaTheme="minorHAnsi" w:hAnsi="Arial" w:cs="Arial"/>
          <w:color w:val="auto"/>
          <w:sz w:val="24"/>
          <w:szCs w:val="24"/>
          <w:u w:val="single"/>
        </w:rPr>
        <w:br/>
      </w:r>
    </w:p>
    <w:p w14:paraId="38723C3B" w14:textId="1E5FA382" w:rsidR="002B0960" w:rsidRPr="00D85D28" w:rsidRDefault="002B0960" w:rsidP="7C13E120">
      <w:pPr>
        <w:pStyle w:val="Geenafstand"/>
        <w:rPr>
          <w:rFonts w:ascii="Arial" w:hAnsi="Arial" w:cs="Arial"/>
          <w:sz w:val="24"/>
          <w:szCs w:val="24"/>
        </w:rPr>
      </w:pPr>
      <w:r w:rsidRPr="7C13E120">
        <w:rPr>
          <w:rFonts w:ascii="Arial" w:hAnsi="Arial" w:cs="Arial"/>
          <w:sz w:val="24"/>
          <w:szCs w:val="24"/>
        </w:rPr>
        <w:t xml:space="preserve">Vandaag zijn jullie nog lekker vrij </w:t>
      </w:r>
      <w:r w:rsidRPr="7C13E120">
        <w:rPr>
          <w:rFonts w:ascii="Segoe UI Emoji" w:eastAsia="Segoe UI Emoji" w:hAnsi="Segoe UI Emoji" w:cs="Segoe UI Emoji"/>
        </w:rPr>
        <w:t>😊</w:t>
      </w:r>
      <w:r w:rsidRPr="7C13E120">
        <w:rPr>
          <w:rFonts w:ascii="Arial" w:hAnsi="Arial" w:cs="Arial"/>
          <w:sz w:val="24"/>
          <w:szCs w:val="24"/>
        </w:rPr>
        <w:t xml:space="preserve">. </w:t>
      </w:r>
    </w:p>
    <w:p w14:paraId="14F79951" w14:textId="71161B5C" w:rsidR="23FC2EB2" w:rsidRDefault="23FC2EB2" w:rsidP="23FC2EB2">
      <w:pPr>
        <w:pStyle w:val="Geenafstand"/>
        <w:rPr>
          <w:rFonts w:ascii="Arial" w:hAnsi="Arial" w:cs="Arial"/>
          <w:b/>
          <w:bCs/>
          <w:sz w:val="24"/>
          <w:szCs w:val="24"/>
        </w:rPr>
      </w:pPr>
    </w:p>
    <w:p w14:paraId="2B6D97C7" w14:textId="71AF5EE0" w:rsidR="23FC2EB2" w:rsidRDefault="23FC2EB2" w:rsidP="23FC2EB2">
      <w:pPr>
        <w:pStyle w:val="Geenafstand"/>
        <w:rPr>
          <w:rFonts w:ascii="Arial" w:hAnsi="Arial" w:cs="Arial"/>
          <w:b/>
          <w:bCs/>
          <w:sz w:val="24"/>
          <w:szCs w:val="24"/>
        </w:rPr>
      </w:pPr>
    </w:p>
    <w:p w14:paraId="117D763C" w14:textId="3FDC52F2" w:rsidR="002B0960" w:rsidRPr="001C028E" w:rsidRDefault="002B0960" w:rsidP="002B0960">
      <w:pPr>
        <w:pStyle w:val="Geenafstand"/>
        <w:rPr>
          <w:rFonts w:ascii="Arial" w:hAnsi="Arial" w:cs="Arial"/>
          <w:b/>
          <w:sz w:val="24"/>
          <w:szCs w:val="24"/>
          <w:u w:val="single"/>
        </w:rPr>
      </w:pPr>
      <w:r w:rsidRPr="001C028E">
        <w:rPr>
          <w:rFonts w:ascii="Arial" w:hAnsi="Arial" w:cs="Arial"/>
          <w:b/>
          <w:sz w:val="24"/>
          <w:szCs w:val="24"/>
          <w:u w:val="single"/>
        </w:rPr>
        <w:t xml:space="preserve">Dinsdag </w:t>
      </w:r>
      <w:r w:rsidR="00052851" w:rsidRPr="001C028E">
        <w:rPr>
          <w:rFonts w:ascii="Arial" w:hAnsi="Arial" w:cs="Arial"/>
          <w:b/>
          <w:sz w:val="24"/>
          <w:szCs w:val="24"/>
          <w:u w:val="single"/>
        </w:rPr>
        <w:t>30</w:t>
      </w:r>
      <w:r w:rsidRPr="001C028E">
        <w:rPr>
          <w:rFonts w:ascii="Arial" w:hAnsi="Arial" w:cs="Arial"/>
          <w:b/>
          <w:sz w:val="24"/>
          <w:szCs w:val="24"/>
          <w:u w:val="single"/>
        </w:rPr>
        <w:t xml:space="preserve"> augustus </w:t>
      </w:r>
      <w:r w:rsidRPr="001C028E">
        <w:rPr>
          <w:rFonts w:ascii="Arial" w:hAnsi="Arial" w:cs="Arial"/>
          <w:b/>
          <w:sz w:val="24"/>
          <w:szCs w:val="24"/>
          <w:u w:val="single"/>
        </w:rPr>
        <w:br/>
      </w:r>
    </w:p>
    <w:p w14:paraId="78F0918E" w14:textId="4019FDCD" w:rsidR="001760CA" w:rsidRDefault="002B0960" w:rsidP="002B0960">
      <w:pPr>
        <w:pStyle w:val="Geenafstand"/>
        <w:rPr>
          <w:rFonts w:ascii="Arial" w:hAnsi="Arial" w:cs="Arial"/>
          <w:sz w:val="24"/>
          <w:szCs w:val="24"/>
        </w:rPr>
      </w:pPr>
      <w:r w:rsidRPr="6F80E0CC">
        <w:rPr>
          <w:rFonts w:ascii="Arial" w:hAnsi="Arial" w:cs="Arial"/>
          <w:sz w:val="24"/>
          <w:szCs w:val="24"/>
        </w:rPr>
        <w:t xml:space="preserve">Jullie worden </w:t>
      </w:r>
      <w:r w:rsidR="001C028E">
        <w:rPr>
          <w:rFonts w:ascii="Arial" w:hAnsi="Arial" w:cs="Arial"/>
          <w:sz w:val="24"/>
          <w:szCs w:val="24"/>
        </w:rPr>
        <w:t>om 12:00 uur</w:t>
      </w:r>
      <w:r w:rsidR="00F652BC">
        <w:rPr>
          <w:rFonts w:ascii="Arial" w:hAnsi="Arial" w:cs="Arial"/>
          <w:sz w:val="24"/>
          <w:szCs w:val="24"/>
        </w:rPr>
        <w:t xml:space="preserve"> </w:t>
      </w:r>
      <w:r w:rsidRPr="6F80E0CC">
        <w:rPr>
          <w:rFonts w:ascii="Arial" w:hAnsi="Arial" w:cs="Arial"/>
          <w:sz w:val="24"/>
          <w:szCs w:val="24"/>
        </w:rPr>
        <w:t>op school verw</w:t>
      </w:r>
      <w:r w:rsidR="008F32D0">
        <w:rPr>
          <w:rFonts w:ascii="Arial" w:hAnsi="Arial" w:cs="Arial"/>
          <w:sz w:val="24"/>
          <w:szCs w:val="24"/>
        </w:rPr>
        <w:t>acht.</w:t>
      </w:r>
    </w:p>
    <w:p w14:paraId="66998628" w14:textId="11F71FE4" w:rsidR="00364995" w:rsidRDefault="00364995" w:rsidP="002B0960">
      <w:pPr>
        <w:pStyle w:val="Geenafstand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40296175" wp14:editId="5ADD69E9">
            <wp:simplePos x="0" y="0"/>
            <wp:positionH relativeFrom="column">
              <wp:posOffset>4126230</wp:posOffset>
            </wp:positionH>
            <wp:positionV relativeFrom="paragraph">
              <wp:posOffset>15240</wp:posOffset>
            </wp:positionV>
            <wp:extent cx="1882140" cy="1739900"/>
            <wp:effectExtent l="0" t="0" r="0" b="0"/>
            <wp:wrapSquare wrapText="bothSides"/>
            <wp:docPr id="74605376" name="Afbeelding 3" descr="Afbeeldingsresultaat voor fotocamer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0CA">
        <w:rPr>
          <w:rFonts w:ascii="Arial" w:hAnsi="Arial" w:cs="Arial"/>
          <w:sz w:val="24"/>
          <w:szCs w:val="24"/>
        </w:rPr>
        <w:t>Het is belangrijk dat jullie alle schoolspullen meenemen die op de algemene benodigdhedenlijst staan</w:t>
      </w:r>
      <w:r w:rsidR="001C028E">
        <w:rPr>
          <w:rFonts w:ascii="Arial" w:hAnsi="Arial" w:cs="Arial"/>
          <w:sz w:val="24"/>
          <w:szCs w:val="24"/>
        </w:rPr>
        <w:t xml:space="preserve">, zie ook onderaan deze brief. </w:t>
      </w:r>
      <w:r w:rsidR="00990DBF">
        <w:rPr>
          <w:rFonts w:ascii="Arial" w:hAnsi="Arial" w:cs="Arial"/>
          <w:sz w:val="24"/>
          <w:szCs w:val="24"/>
        </w:rPr>
        <w:t xml:space="preserve">Jullie krijgen uitleg </w:t>
      </w:r>
      <w:r w:rsidR="001C028E">
        <w:rPr>
          <w:rFonts w:ascii="Arial" w:hAnsi="Arial" w:cs="Arial"/>
          <w:sz w:val="24"/>
          <w:szCs w:val="24"/>
        </w:rPr>
        <w:t>over</w:t>
      </w:r>
      <w:r w:rsidR="004458BB">
        <w:rPr>
          <w:rFonts w:ascii="Arial" w:hAnsi="Arial" w:cs="Arial"/>
          <w:sz w:val="24"/>
          <w:szCs w:val="24"/>
        </w:rPr>
        <w:t xml:space="preserve"> het </w:t>
      </w:r>
      <w:r w:rsidR="00990DBF">
        <w:rPr>
          <w:rFonts w:ascii="Arial" w:hAnsi="Arial" w:cs="Arial"/>
          <w:sz w:val="24"/>
          <w:szCs w:val="24"/>
        </w:rPr>
        <w:t>systeem, oefenen met hoe je de school in komt</w:t>
      </w:r>
      <w:r w:rsidR="004458BB">
        <w:rPr>
          <w:rFonts w:ascii="Arial" w:hAnsi="Arial" w:cs="Arial"/>
          <w:sz w:val="24"/>
          <w:szCs w:val="24"/>
        </w:rPr>
        <w:t xml:space="preserve"> en of je overal kunt inloggen.</w:t>
      </w:r>
      <w:r w:rsidR="00990DBF">
        <w:rPr>
          <w:rFonts w:ascii="Arial" w:hAnsi="Arial" w:cs="Arial"/>
          <w:sz w:val="24"/>
          <w:szCs w:val="24"/>
        </w:rPr>
        <w:t xml:space="preserve"> Ook worden weer de schoolregels besproken en gaan jullie het pestprotocol ondertekenen.</w:t>
      </w:r>
    </w:p>
    <w:p w14:paraId="1C99E1F7" w14:textId="567E7F98" w:rsidR="00B17714" w:rsidRDefault="00B17714" w:rsidP="002B0960">
      <w:pPr>
        <w:pStyle w:val="Geenafstand"/>
        <w:rPr>
          <w:rFonts w:ascii="Arial" w:hAnsi="Arial" w:cs="Arial"/>
          <w:sz w:val="24"/>
          <w:szCs w:val="24"/>
        </w:rPr>
      </w:pPr>
    </w:p>
    <w:p w14:paraId="4DF1D345" w14:textId="73DD1B55" w:rsidR="00B17714" w:rsidRDefault="001C028E" w:rsidP="002B0960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schoolfotograaf zet </w:t>
      </w:r>
      <w:r w:rsidR="00B17714">
        <w:rPr>
          <w:rFonts w:ascii="Arial" w:hAnsi="Arial" w:cs="Arial"/>
          <w:sz w:val="24"/>
          <w:szCs w:val="24"/>
        </w:rPr>
        <w:t xml:space="preserve">jullie vandaag op de foto, zowel individueel als met de klas. Doe je coolste kleren aan </w:t>
      </w:r>
      <w:r w:rsidR="004458BB">
        <w:rPr>
          <w:rFonts w:ascii="Arial" w:hAnsi="Arial" w:cs="Arial"/>
          <w:sz w:val="24"/>
          <w:szCs w:val="24"/>
        </w:rPr>
        <w:t xml:space="preserve">en </w:t>
      </w:r>
      <w:r w:rsidR="00B17714">
        <w:rPr>
          <w:rFonts w:ascii="Arial" w:hAnsi="Arial" w:cs="Arial"/>
          <w:sz w:val="24"/>
          <w:szCs w:val="24"/>
        </w:rPr>
        <w:t>zet je mooiste glimlach op!</w:t>
      </w:r>
    </w:p>
    <w:p w14:paraId="13A1555E" w14:textId="4D874C46" w:rsidR="00990DBF" w:rsidRDefault="00990DBF" w:rsidP="002B0960">
      <w:pPr>
        <w:pStyle w:val="Geenafstand"/>
        <w:rPr>
          <w:rFonts w:ascii="Arial" w:hAnsi="Arial" w:cs="Arial"/>
          <w:sz w:val="24"/>
          <w:szCs w:val="24"/>
        </w:rPr>
      </w:pPr>
    </w:p>
    <w:p w14:paraId="3E64A43E" w14:textId="409E5CF9" w:rsidR="004B42EE" w:rsidRPr="001C028E" w:rsidRDefault="004B42EE" w:rsidP="002B0960">
      <w:pPr>
        <w:pStyle w:val="Geenafstand"/>
        <w:rPr>
          <w:rFonts w:ascii="Arial" w:hAnsi="Arial" w:cs="Arial"/>
          <w:b/>
          <w:bCs/>
          <w:sz w:val="24"/>
          <w:szCs w:val="24"/>
          <w:u w:val="single"/>
        </w:rPr>
      </w:pPr>
      <w:r w:rsidRPr="001C028E">
        <w:rPr>
          <w:rFonts w:ascii="Arial" w:hAnsi="Arial" w:cs="Arial"/>
          <w:b/>
          <w:bCs/>
          <w:sz w:val="24"/>
          <w:szCs w:val="24"/>
          <w:u w:val="single"/>
        </w:rPr>
        <w:t>Woensdag 31 augustus</w:t>
      </w:r>
    </w:p>
    <w:p w14:paraId="1661A390" w14:textId="3ACC7C64" w:rsidR="00DF2233" w:rsidRDefault="00DF2233" w:rsidP="002B0960">
      <w:pPr>
        <w:pStyle w:val="Geenafstand"/>
        <w:rPr>
          <w:rFonts w:ascii="Arial" w:hAnsi="Arial" w:cs="Arial"/>
          <w:b/>
          <w:bCs/>
          <w:sz w:val="24"/>
          <w:szCs w:val="24"/>
        </w:rPr>
      </w:pPr>
    </w:p>
    <w:p w14:paraId="51CCE131" w14:textId="046E900E" w:rsidR="00DF2233" w:rsidRPr="00DF2233" w:rsidRDefault="00DF2233" w:rsidP="002B0960">
      <w:pPr>
        <w:pStyle w:val="Geenafstand"/>
        <w:rPr>
          <w:rFonts w:ascii="Arial" w:hAnsi="Arial" w:cs="Arial"/>
          <w:sz w:val="24"/>
          <w:szCs w:val="24"/>
        </w:rPr>
      </w:pPr>
      <w:r w:rsidRPr="00DF2233">
        <w:rPr>
          <w:rFonts w:ascii="Arial" w:hAnsi="Arial" w:cs="Arial"/>
          <w:sz w:val="24"/>
          <w:szCs w:val="24"/>
        </w:rPr>
        <w:t>Kom vandaag met de fiets naar school!</w:t>
      </w:r>
    </w:p>
    <w:p w14:paraId="1F833DD8" w14:textId="77777777" w:rsidR="004B42EE" w:rsidRPr="00DF2233" w:rsidRDefault="004B42EE" w:rsidP="002B0960">
      <w:pPr>
        <w:pStyle w:val="Geenafstand"/>
        <w:rPr>
          <w:rFonts w:ascii="Arial" w:hAnsi="Arial" w:cs="Arial"/>
          <w:sz w:val="24"/>
          <w:szCs w:val="24"/>
        </w:rPr>
      </w:pPr>
    </w:p>
    <w:p w14:paraId="5D5C36B8" w14:textId="0452B31F" w:rsidR="00990DBF" w:rsidRDefault="00990DBF" w:rsidP="002B0960">
      <w:pPr>
        <w:pStyle w:val="Geenafstand"/>
        <w:rPr>
          <w:rFonts w:ascii="Arial" w:hAnsi="Arial" w:cs="Arial"/>
          <w:b/>
          <w:bCs/>
          <w:sz w:val="24"/>
          <w:szCs w:val="24"/>
        </w:rPr>
      </w:pPr>
      <w:r w:rsidRPr="00990DBF">
        <w:rPr>
          <w:rFonts w:ascii="Arial" w:hAnsi="Arial" w:cs="Arial"/>
          <w:b/>
          <w:bCs/>
          <w:sz w:val="24"/>
          <w:szCs w:val="24"/>
        </w:rPr>
        <w:t>3A start om:</w:t>
      </w:r>
    </w:p>
    <w:p w14:paraId="73AE577E" w14:textId="3A86B70F" w:rsidR="00990DBF" w:rsidRDefault="00990DBF" w:rsidP="002B0960">
      <w:pPr>
        <w:pStyle w:val="Geenafstand"/>
        <w:rPr>
          <w:rFonts w:ascii="Arial" w:hAnsi="Arial" w:cs="Arial"/>
          <w:sz w:val="24"/>
          <w:szCs w:val="24"/>
        </w:rPr>
      </w:pPr>
      <w:r w:rsidRPr="00990DB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8.30 – 09.00 uur</w:t>
      </w:r>
      <w:r w:rsidR="00B17714">
        <w:rPr>
          <w:rFonts w:ascii="Arial" w:hAnsi="Arial" w:cs="Arial"/>
          <w:sz w:val="24"/>
          <w:szCs w:val="24"/>
        </w:rPr>
        <w:t xml:space="preserve"> 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mentorles</w:t>
      </w:r>
      <w:proofErr w:type="spellEnd"/>
    </w:p>
    <w:p w14:paraId="5698393F" w14:textId="32286509" w:rsidR="00990DBF" w:rsidRDefault="00990DBF" w:rsidP="002B0960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09.30 </w:t>
      </w:r>
      <w:r w:rsidR="00B17714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B17714">
        <w:rPr>
          <w:rFonts w:ascii="Arial" w:hAnsi="Arial" w:cs="Arial"/>
          <w:sz w:val="24"/>
          <w:szCs w:val="24"/>
        </w:rPr>
        <w:t xml:space="preserve">10.30 uur : </w:t>
      </w:r>
      <w:proofErr w:type="spellStart"/>
      <w:r w:rsidR="00B17714">
        <w:rPr>
          <w:rFonts w:ascii="Arial" w:hAnsi="Arial" w:cs="Arial"/>
          <w:sz w:val="24"/>
          <w:szCs w:val="24"/>
        </w:rPr>
        <w:t>lasergame</w:t>
      </w:r>
      <w:r w:rsidR="004458BB">
        <w:rPr>
          <w:rFonts w:ascii="Arial" w:hAnsi="Arial" w:cs="Arial"/>
          <w:sz w:val="24"/>
          <w:szCs w:val="24"/>
        </w:rPr>
        <w:t>n</w:t>
      </w:r>
      <w:proofErr w:type="spellEnd"/>
    </w:p>
    <w:p w14:paraId="6BBA458C" w14:textId="52B8CDDB" w:rsidR="00B17714" w:rsidRDefault="00B17714" w:rsidP="002B0960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11.00 -  11.45 uur : workshop 1: Werking van het brein</w:t>
      </w:r>
    </w:p>
    <w:p w14:paraId="021BE84A" w14:textId="62E3DD7C" w:rsidR="002B0960" w:rsidRDefault="004458BB" w:rsidP="002B0960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12.00 -  12.45 uur : workshop 2: Kennisoverzichten</w:t>
      </w:r>
    </w:p>
    <w:p w14:paraId="5AB4C705" w14:textId="6443F703" w:rsidR="004458BB" w:rsidRDefault="004458BB" w:rsidP="002B0960">
      <w:pPr>
        <w:pStyle w:val="Geenafstand"/>
        <w:rPr>
          <w:rFonts w:ascii="Arial" w:hAnsi="Arial" w:cs="Arial"/>
          <w:sz w:val="24"/>
          <w:szCs w:val="24"/>
        </w:rPr>
      </w:pPr>
    </w:p>
    <w:p w14:paraId="1E681305" w14:textId="5D0538A5" w:rsidR="004458BB" w:rsidRDefault="004458BB" w:rsidP="002B0960">
      <w:pPr>
        <w:pStyle w:val="Geenafstand"/>
        <w:rPr>
          <w:rFonts w:ascii="Arial" w:hAnsi="Arial" w:cs="Arial"/>
          <w:b/>
          <w:bCs/>
          <w:sz w:val="24"/>
          <w:szCs w:val="24"/>
        </w:rPr>
      </w:pPr>
      <w:r w:rsidRPr="004458BB">
        <w:rPr>
          <w:rFonts w:ascii="Arial" w:hAnsi="Arial" w:cs="Arial"/>
          <w:b/>
          <w:bCs/>
          <w:sz w:val="24"/>
          <w:szCs w:val="24"/>
        </w:rPr>
        <w:t>3B</w:t>
      </w:r>
      <w:r>
        <w:rPr>
          <w:rFonts w:ascii="Arial" w:hAnsi="Arial" w:cs="Arial"/>
          <w:b/>
          <w:bCs/>
          <w:sz w:val="24"/>
          <w:szCs w:val="24"/>
        </w:rPr>
        <w:t xml:space="preserve"> start om</w:t>
      </w:r>
      <w:r w:rsidR="00793C14">
        <w:rPr>
          <w:rFonts w:ascii="Arial" w:hAnsi="Arial" w:cs="Arial"/>
          <w:b/>
          <w:bCs/>
          <w:sz w:val="24"/>
          <w:szCs w:val="24"/>
        </w:rPr>
        <w:t>:</w:t>
      </w:r>
    </w:p>
    <w:p w14:paraId="2C5AEB7B" w14:textId="0E240597" w:rsidR="00793C14" w:rsidRDefault="00793C14" w:rsidP="002B0960">
      <w:pPr>
        <w:pStyle w:val="Geenafstand"/>
        <w:rPr>
          <w:rFonts w:ascii="Arial" w:hAnsi="Arial" w:cs="Arial"/>
          <w:sz w:val="24"/>
          <w:szCs w:val="24"/>
        </w:rPr>
      </w:pPr>
      <w:r w:rsidRPr="00793C1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8.45 – 09.15 uur : </w:t>
      </w:r>
      <w:proofErr w:type="spellStart"/>
      <w:r>
        <w:rPr>
          <w:rFonts w:ascii="Arial" w:hAnsi="Arial" w:cs="Arial"/>
          <w:sz w:val="24"/>
          <w:szCs w:val="24"/>
        </w:rPr>
        <w:t>mentorles</w:t>
      </w:r>
      <w:proofErr w:type="spellEnd"/>
    </w:p>
    <w:p w14:paraId="16F72855" w14:textId="7FA12B88" w:rsidR="00793C14" w:rsidRDefault="00793C14" w:rsidP="002B0960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09.15 -  10.00 uur : workshop 1: Werking van het brein</w:t>
      </w:r>
    </w:p>
    <w:p w14:paraId="65100F84" w14:textId="0F424371" w:rsidR="00793C14" w:rsidRDefault="00793C14" w:rsidP="002B0960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10.30 -  11.30 uur : </w:t>
      </w:r>
      <w:proofErr w:type="spellStart"/>
      <w:r>
        <w:rPr>
          <w:rFonts w:ascii="Arial" w:hAnsi="Arial" w:cs="Arial"/>
          <w:sz w:val="24"/>
          <w:szCs w:val="24"/>
        </w:rPr>
        <w:t>lasergamen</w:t>
      </w:r>
      <w:proofErr w:type="spellEnd"/>
    </w:p>
    <w:p w14:paraId="7C21EE82" w14:textId="53B96290" w:rsidR="00793C14" w:rsidRDefault="00793C14" w:rsidP="002B0960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12.00  - 12.45 uur : workshop 2</w:t>
      </w:r>
      <w:r w:rsidR="00C37809">
        <w:rPr>
          <w:rFonts w:ascii="Arial" w:hAnsi="Arial" w:cs="Arial"/>
          <w:sz w:val="24"/>
          <w:szCs w:val="24"/>
        </w:rPr>
        <w:t>: Kennisoverz</w:t>
      </w:r>
      <w:r w:rsidR="00D25F13">
        <w:rPr>
          <w:rFonts w:ascii="Arial" w:hAnsi="Arial" w:cs="Arial"/>
          <w:sz w:val="24"/>
          <w:szCs w:val="24"/>
        </w:rPr>
        <w:t>i</w:t>
      </w:r>
      <w:r w:rsidR="00C37809">
        <w:rPr>
          <w:rFonts w:ascii="Arial" w:hAnsi="Arial" w:cs="Arial"/>
          <w:sz w:val="24"/>
          <w:szCs w:val="24"/>
        </w:rPr>
        <w:t>chten</w:t>
      </w:r>
    </w:p>
    <w:p w14:paraId="72DC9FAB" w14:textId="14E66799" w:rsidR="00C37809" w:rsidRDefault="00C37809" w:rsidP="002B0960">
      <w:pPr>
        <w:pStyle w:val="Geenafstand"/>
        <w:rPr>
          <w:rFonts w:ascii="Arial" w:hAnsi="Arial" w:cs="Arial"/>
          <w:sz w:val="24"/>
          <w:szCs w:val="24"/>
        </w:rPr>
      </w:pPr>
    </w:p>
    <w:p w14:paraId="6EC7C883" w14:textId="6C8AB296" w:rsidR="00C37809" w:rsidRDefault="00C37809" w:rsidP="002B0960">
      <w:pPr>
        <w:pStyle w:val="Geenafstand"/>
        <w:rPr>
          <w:rFonts w:ascii="Arial" w:hAnsi="Arial" w:cs="Arial"/>
          <w:b/>
          <w:bCs/>
          <w:sz w:val="24"/>
          <w:szCs w:val="24"/>
        </w:rPr>
      </w:pPr>
      <w:r w:rsidRPr="00C37809">
        <w:rPr>
          <w:rFonts w:ascii="Arial" w:hAnsi="Arial" w:cs="Arial"/>
          <w:b/>
          <w:bCs/>
          <w:sz w:val="24"/>
          <w:szCs w:val="24"/>
        </w:rPr>
        <w:t>3C</w:t>
      </w:r>
      <w:r>
        <w:rPr>
          <w:rFonts w:ascii="Arial" w:hAnsi="Arial" w:cs="Arial"/>
          <w:b/>
          <w:bCs/>
          <w:sz w:val="24"/>
          <w:szCs w:val="24"/>
        </w:rPr>
        <w:t xml:space="preserve"> start om:</w:t>
      </w:r>
    </w:p>
    <w:p w14:paraId="1FF21124" w14:textId="24079D91" w:rsidR="00C37809" w:rsidRDefault="00C37809" w:rsidP="002B0960">
      <w:pPr>
        <w:pStyle w:val="Geenafstand"/>
        <w:rPr>
          <w:rFonts w:ascii="Arial" w:hAnsi="Arial" w:cs="Arial"/>
          <w:sz w:val="24"/>
          <w:szCs w:val="24"/>
        </w:rPr>
      </w:pPr>
      <w:r w:rsidRPr="00C37809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9.15 – 09.45 uur</w:t>
      </w:r>
      <w:r w:rsidR="00F62ED9">
        <w:rPr>
          <w:rFonts w:ascii="Arial" w:hAnsi="Arial" w:cs="Arial"/>
          <w:sz w:val="24"/>
          <w:szCs w:val="24"/>
        </w:rPr>
        <w:t xml:space="preserve"> : </w:t>
      </w:r>
      <w:proofErr w:type="spellStart"/>
      <w:r w:rsidR="00F62ED9">
        <w:rPr>
          <w:rFonts w:ascii="Arial" w:hAnsi="Arial" w:cs="Arial"/>
          <w:sz w:val="24"/>
          <w:szCs w:val="24"/>
        </w:rPr>
        <w:t>mentorles</w:t>
      </w:r>
      <w:proofErr w:type="spellEnd"/>
    </w:p>
    <w:p w14:paraId="759EDACA" w14:textId="65DB3F9D" w:rsidR="00F652BC" w:rsidRDefault="00F62ED9" w:rsidP="6F80E0C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09.45 -  10.30 uur : workshop 1: Werking van het brein</w:t>
      </w:r>
    </w:p>
    <w:p w14:paraId="361BD7AA" w14:textId="64265FF7" w:rsidR="00F62ED9" w:rsidRDefault="00F62ED9" w:rsidP="6F80E0C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10.45 -  11.30 uur : workshop 2: Kennisoverzichten</w:t>
      </w:r>
    </w:p>
    <w:p w14:paraId="2F3C66DD" w14:textId="61A86DA7" w:rsidR="00F62ED9" w:rsidRDefault="00F62ED9" w:rsidP="6F80E0C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12.00 -  13.00 uur : </w:t>
      </w:r>
      <w:proofErr w:type="spellStart"/>
      <w:r>
        <w:rPr>
          <w:rFonts w:ascii="Arial" w:hAnsi="Arial" w:cs="Arial"/>
          <w:sz w:val="24"/>
          <w:szCs w:val="24"/>
        </w:rPr>
        <w:t>lasergamen</w:t>
      </w:r>
      <w:proofErr w:type="spellEnd"/>
    </w:p>
    <w:p w14:paraId="158391C9" w14:textId="737C97FE" w:rsidR="00F62ED9" w:rsidRPr="005D1A7C" w:rsidRDefault="00F62ED9" w:rsidP="6F80E0CC">
      <w:pPr>
        <w:pStyle w:val="Geenafstand"/>
        <w:rPr>
          <w:rFonts w:ascii="Arial" w:hAnsi="Arial" w:cs="Arial"/>
          <w:b/>
          <w:bCs/>
          <w:sz w:val="24"/>
          <w:szCs w:val="24"/>
        </w:rPr>
      </w:pPr>
    </w:p>
    <w:p w14:paraId="0DDFF286" w14:textId="3B149009" w:rsidR="00F62ED9" w:rsidRDefault="005D1A7C" w:rsidP="6F80E0CC">
      <w:pPr>
        <w:pStyle w:val="Geenafstand"/>
        <w:rPr>
          <w:rFonts w:ascii="Arial" w:hAnsi="Arial" w:cs="Arial"/>
          <w:b/>
          <w:bCs/>
          <w:sz w:val="24"/>
          <w:szCs w:val="24"/>
        </w:rPr>
      </w:pPr>
      <w:r w:rsidRPr="005D1A7C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D start om:</w:t>
      </w:r>
    </w:p>
    <w:p w14:paraId="1EE6862F" w14:textId="3E513C0A" w:rsidR="005D1A7C" w:rsidRDefault="005D1A7C" w:rsidP="6F80E0CC">
      <w:pPr>
        <w:pStyle w:val="Geenafstand"/>
        <w:rPr>
          <w:rFonts w:ascii="Arial" w:hAnsi="Arial" w:cs="Arial"/>
          <w:sz w:val="24"/>
          <w:szCs w:val="24"/>
        </w:rPr>
      </w:pPr>
      <w:r w:rsidRPr="005D1A7C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9.45 – 10.15 uur : </w:t>
      </w:r>
      <w:proofErr w:type="spellStart"/>
      <w:r>
        <w:rPr>
          <w:rFonts w:ascii="Arial" w:hAnsi="Arial" w:cs="Arial"/>
          <w:sz w:val="24"/>
          <w:szCs w:val="24"/>
        </w:rPr>
        <w:t>mentorles</w:t>
      </w:r>
      <w:proofErr w:type="spellEnd"/>
    </w:p>
    <w:p w14:paraId="4D79106B" w14:textId="4CA81AE1" w:rsidR="005D1A7C" w:rsidRDefault="005D1A7C" w:rsidP="6F80E0C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10.15 -  11.00 uur : workshop 1: Werking van het brein</w:t>
      </w:r>
    </w:p>
    <w:p w14:paraId="681C187B" w14:textId="7606DFD5" w:rsidR="005D1A7C" w:rsidRDefault="005D1A7C" w:rsidP="6F80E0C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11.15 -  12.00 uur : workshop 2: Kennisoverzichten</w:t>
      </w:r>
    </w:p>
    <w:p w14:paraId="00C5EF2F" w14:textId="2D91CD8C" w:rsidR="005D1A7C" w:rsidRPr="005D1A7C" w:rsidRDefault="005D1A7C" w:rsidP="6F80E0CC">
      <w:pPr>
        <w:pStyle w:val="Geenafstand"/>
      </w:pPr>
      <w:r>
        <w:rPr>
          <w:rFonts w:ascii="Arial" w:hAnsi="Arial" w:cs="Arial"/>
          <w:sz w:val="24"/>
          <w:szCs w:val="24"/>
        </w:rPr>
        <w:t>13.00 -  14.</w:t>
      </w:r>
      <w:r w:rsidR="004B42EE">
        <w:rPr>
          <w:rFonts w:ascii="Arial" w:hAnsi="Arial" w:cs="Arial"/>
          <w:sz w:val="24"/>
          <w:szCs w:val="24"/>
        </w:rPr>
        <w:t xml:space="preserve">00 uur : </w:t>
      </w:r>
      <w:proofErr w:type="spellStart"/>
      <w:r w:rsidR="004B42EE">
        <w:rPr>
          <w:rFonts w:ascii="Arial" w:hAnsi="Arial" w:cs="Arial"/>
          <w:sz w:val="24"/>
          <w:szCs w:val="24"/>
        </w:rPr>
        <w:t>lasergamen</w:t>
      </w:r>
      <w:proofErr w:type="spellEnd"/>
    </w:p>
    <w:p w14:paraId="58FC0A61" w14:textId="77777777" w:rsidR="001760CA" w:rsidRDefault="001760CA" w:rsidP="6F80E0CC">
      <w:pPr>
        <w:pStyle w:val="Geenafstand"/>
        <w:rPr>
          <w:rFonts w:ascii="Arial" w:hAnsi="Arial" w:cs="Arial"/>
          <w:b/>
          <w:bCs/>
          <w:sz w:val="24"/>
          <w:szCs w:val="24"/>
        </w:rPr>
      </w:pPr>
    </w:p>
    <w:p w14:paraId="3C8B05D0" w14:textId="20992C73" w:rsidR="00F652BC" w:rsidRDefault="004B42EE" w:rsidP="6F80E0CC">
      <w:pPr>
        <w:pStyle w:val="Geenafstand"/>
        <w:rPr>
          <w:rFonts w:ascii="Arial" w:hAnsi="Arial" w:cs="Arial"/>
          <w:sz w:val="24"/>
          <w:szCs w:val="24"/>
        </w:rPr>
      </w:pPr>
      <w:r w:rsidRPr="001C028E">
        <w:rPr>
          <w:rFonts w:ascii="Arial" w:hAnsi="Arial" w:cs="Arial"/>
          <w:b/>
          <w:bCs/>
          <w:sz w:val="24"/>
          <w:szCs w:val="24"/>
          <w:u w:val="single"/>
        </w:rPr>
        <w:t>Donderdag 1 september</w:t>
      </w:r>
      <w:r w:rsidR="002B0960" w:rsidRPr="001C028E">
        <w:rPr>
          <w:rFonts w:ascii="Arial" w:hAnsi="Arial" w:cs="Arial"/>
          <w:b/>
          <w:bCs/>
          <w:sz w:val="24"/>
          <w:szCs w:val="24"/>
          <w:u w:val="single"/>
        </w:rPr>
        <w:t xml:space="preserve">  </w:t>
      </w:r>
      <w:r w:rsidR="002B0960" w:rsidRPr="001C028E">
        <w:rPr>
          <w:u w:val="single"/>
        </w:rPr>
        <w:br/>
      </w:r>
      <w:r w:rsidR="002B0960">
        <w:br/>
      </w:r>
      <w:r w:rsidR="00DF2233">
        <w:rPr>
          <w:rFonts w:ascii="Arial" w:hAnsi="Arial" w:cs="Arial"/>
          <w:sz w:val="24"/>
          <w:szCs w:val="24"/>
        </w:rPr>
        <w:t>Ook vandaag kom je weer</w:t>
      </w:r>
      <w:r w:rsidR="002B0960" w:rsidRPr="7C13E120">
        <w:rPr>
          <w:rFonts w:ascii="Arial" w:hAnsi="Arial" w:cs="Arial"/>
          <w:sz w:val="24"/>
          <w:szCs w:val="24"/>
        </w:rPr>
        <w:t xml:space="preserve"> met de fiets</w:t>
      </w:r>
      <w:r w:rsidR="001760CA">
        <w:rPr>
          <w:rFonts w:ascii="Arial" w:hAnsi="Arial" w:cs="Arial"/>
          <w:sz w:val="24"/>
          <w:szCs w:val="24"/>
        </w:rPr>
        <w:t xml:space="preserve"> naar school</w:t>
      </w:r>
      <w:r w:rsidR="00DF2233">
        <w:rPr>
          <w:rFonts w:ascii="Arial" w:hAnsi="Arial" w:cs="Arial"/>
          <w:sz w:val="24"/>
          <w:szCs w:val="24"/>
        </w:rPr>
        <w:t>!</w:t>
      </w:r>
      <w:r w:rsidR="002B0960" w:rsidRPr="7C13E120">
        <w:rPr>
          <w:rFonts w:ascii="Arial" w:hAnsi="Arial" w:cs="Arial"/>
          <w:sz w:val="24"/>
          <w:szCs w:val="24"/>
        </w:rPr>
        <w:t xml:space="preserve"> </w:t>
      </w:r>
    </w:p>
    <w:p w14:paraId="36FD7FBF" w14:textId="44959B80" w:rsidR="00E83191" w:rsidRDefault="00DF2233" w:rsidP="6F80E0C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Tijdens de </w:t>
      </w:r>
      <w:proofErr w:type="spellStart"/>
      <w:r>
        <w:rPr>
          <w:rFonts w:ascii="Arial" w:hAnsi="Arial" w:cs="Arial"/>
          <w:sz w:val="24"/>
          <w:szCs w:val="24"/>
        </w:rPr>
        <w:t>mentorles</w:t>
      </w:r>
      <w:proofErr w:type="spellEnd"/>
      <w:r>
        <w:rPr>
          <w:rFonts w:ascii="Arial" w:hAnsi="Arial" w:cs="Arial"/>
          <w:sz w:val="24"/>
          <w:szCs w:val="24"/>
        </w:rPr>
        <w:t xml:space="preserve"> gaan we weer oefenen met </w:t>
      </w:r>
      <w:r w:rsidR="005E7B56">
        <w:rPr>
          <w:rFonts w:ascii="Arial" w:hAnsi="Arial" w:cs="Arial"/>
          <w:sz w:val="24"/>
          <w:szCs w:val="24"/>
        </w:rPr>
        <w:t xml:space="preserve">de </w:t>
      </w:r>
      <w:r w:rsidR="00E83191">
        <w:rPr>
          <w:rFonts w:ascii="Arial" w:hAnsi="Arial" w:cs="Arial"/>
          <w:sz w:val="24"/>
          <w:szCs w:val="24"/>
        </w:rPr>
        <w:t>routines en checken we weer alle schoolspullen.</w:t>
      </w:r>
      <w:r w:rsidR="005E7B56">
        <w:rPr>
          <w:rFonts w:ascii="Arial" w:hAnsi="Arial" w:cs="Arial"/>
          <w:sz w:val="24"/>
          <w:szCs w:val="24"/>
        </w:rPr>
        <w:t xml:space="preserve"> Neem die dus ook vandaag weer allemaal mee!</w:t>
      </w:r>
      <w:r w:rsidR="001435BB">
        <w:rPr>
          <w:rFonts w:ascii="Arial" w:hAnsi="Arial" w:cs="Arial"/>
          <w:sz w:val="24"/>
          <w:szCs w:val="24"/>
        </w:rPr>
        <w:t xml:space="preserve"> Ook bespreken we het verzuim en </w:t>
      </w:r>
      <w:proofErr w:type="spellStart"/>
      <w:r w:rsidR="001435BB">
        <w:rPr>
          <w:rFonts w:ascii="Arial" w:hAnsi="Arial" w:cs="Arial"/>
          <w:sz w:val="24"/>
          <w:szCs w:val="24"/>
        </w:rPr>
        <w:t>Classchar</w:t>
      </w:r>
      <w:r w:rsidR="005E7B56">
        <w:rPr>
          <w:rFonts w:ascii="Arial" w:hAnsi="Arial" w:cs="Arial"/>
          <w:sz w:val="24"/>
          <w:szCs w:val="24"/>
        </w:rPr>
        <w:t>ts</w:t>
      </w:r>
      <w:proofErr w:type="spellEnd"/>
      <w:r w:rsidR="005E7B56">
        <w:rPr>
          <w:rFonts w:ascii="Arial" w:hAnsi="Arial" w:cs="Arial"/>
          <w:sz w:val="24"/>
          <w:szCs w:val="24"/>
        </w:rPr>
        <w:t>.</w:t>
      </w:r>
      <w:r w:rsidR="001760CA">
        <w:rPr>
          <w:rFonts w:ascii="Arial" w:hAnsi="Arial" w:cs="Arial"/>
          <w:sz w:val="24"/>
          <w:szCs w:val="24"/>
        </w:rPr>
        <w:t xml:space="preserve"> </w:t>
      </w:r>
    </w:p>
    <w:p w14:paraId="3A7B43DC" w14:textId="25E717E7" w:rsidR="00096756" w:rsidRDefault="00096756" w:rsidP="6F80E0CC">
      <w:pPr>
        <w:pStyle w:val="Geenafstand"/>
        <w:rPr>
          <w:rFonts w:ascii="Arial" w:hAnsi="Arial" w:cs="Arial"/>
          <w:sz w:val="24"/>
          <w:szCs w:val="24"/>
        </w:rPr>
      </w:pPr>
    </w:p>
    <w:p w14:paraId="4E122C56" w14:textId="0BFB6F9E" w:rsidR="00D25F13" w:rsidRDefault="00E83191" w:rsidP="6F80E0CC">
      <w:pPr>
        <w:pStyle w:val="Geenafstand"/>
        <w:rPr>
          <w:rFonts w:ascii="Arial" w:hAnsi="Arial" w:cs="Arial"/>
          <w:b/>
          <w:bCs/>
          <w:sz w:val="24"/>
          <w:szCs w:val="24"/>
        </w:rPr>
      </w:pPr>
      <w:r w:rsidRPr="00E83191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A, 3B, 3C en 3D starten o</w:t>
      </w:r>
      <w:r w:rsidR="00D25F13">
        <w:rPr>
          <w:rFonts w:ascii="Arial" w:hAnsi="Arial" w:cs="Arial"/>
          <w:b/>
          <w:bCs/>
          <w:sz w:val="24"/>
          <w:szCs w:val="24"/>
        </w:rPr>
        <w:t>m</w:t>
      </w:r>
      <w:r w:rsidR="00096756">
        <w:rPr>
          <w:rFonts w:ascii="Arial" w:hAnsi="Arial" w:cs="Arial"/>
          <w:b/>
          <w:bCs/>
          <w:sz w:val="24"/>
          <w:szCs w:val="24"/>
        </w:rPr>
        <w:t>:</w:t>
      </w:r>
    </w:p>
    <w:p w14:paraId="75CF97DE" w14:textId="77777777" w:rsidR="00D25F13" w:rsidRDefault="00D25F13" w:rsidP="6F80E0C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09.45 – 10.15 uur : </w:t>
      </w:r>
      <w:proofErr w:type="spellStart"/>
      <w:r>
        <w:rPr>
          <w:rFonts w:ascii="Arial" w:hAnsi="Arial" w:cs="Arial"/>
          <w:sz w:val="24"/>
          <w:szCs w:val="24"/>
        </w:rPr>
        <w:t>mentorles</w:t>
      </w:r>
      <w:proofErr w:type="spellEnd"/>
    </w:p>
    <w:p w14:paraId="26864BC3" w14:textId="77777777" w:rsidR="00096756" w:rsidRDefault="00D25F13" w:rsidP="6F80E0C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10.15 -  11.00 uur : </w:t>
      </w:r>
      <w:r w:rsidR="00096756">
        <w:rPr>
          <w:rFonts w:ascii="Arial" w:hAnsi="Arial" w:cs="Arial"/>
          <w:sz w:val="24"/>
          <w:szCs w:val="24"/>
        </w:rPr>
        <w:t>workshop 3 : Plannen en organiseren</w:t>
      </w:r>
    </w:p>
    <w:p w14:paraId="7298E5BB" w14:textId="77777777" w:rsidR="00096756" w:rsidRDefault="00096756" w:rsidP="6F80E0C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11.15 -  12.00 uur : workshop 4 : Routines</w:t>
      </w:r>
    </w:p>
    <w:p w14:paraId="6B7D978A" w14:textId="6D96E7E6" w:rsidR="00535F7A" w:rsidRDefault="001C028E" w:rsidP="6F80E0CC">
      <w:pPr>
        <w:pStyle w:val="Geenafstand"/>
        <w:rPr>
          <w:rFonts w:ascii="Arial" w:hAnsi="Arial" w:cs="Arial"/>
          <w:sz w:val="24"/>
          <w:szCs w:val="24"/>
        </w:rPr>
      </w:pPr>
      <w:r w:rsidRPr="00CC537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31DA65A6" wp14:editId="60717481">
            <wp:simplePos x="0" y="0"/>
            <wp:positionH relativeFrom="column">
              <wp:posOffset>3962400</wp:posOffset>
            </wp:positionH>
            <wp:positionV relativeFrom="paragraph">
              <wp:posOffset>473710</wp:posOffset>
            </wp:positionV>
            <wp:extent cx="1038225" cy="834390"/>
            <wp:effectExtent l="0" t="0" r="9525" b="381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0960">
        <w:br/>
      </w:r>
      <w:r w:rsidR="002B0960" w:rsidRPr="7C13E120">
        <w:rPr>
          <w:rFonts w:ascii="Arial" w:hAnsi="Arial" w:cs="Arial"/>
          <w:sz w:val="24"/>
          <w:szCs w:val="24"/>
        </w:rPr>
        <w:t xml:space="preserve">We </w:t>
      </w:r>
      <w:r w:rsidR="00F652BC">
        <w:rPr>
          <w:rFonts w:ascii="Arial" w:hAnsi="Arial" w:cs="Arial"/>
          <w:sz w:val="24"/>
          <w:szCs w:val="24"/>
        </w:rPr>
        <w:t>vertrekken</w:t>
      </w:r>
      <w:r w:rsidR="001760CA">
        <w:rPr>
          <w:rFonts w:ascii="Arial" w:hAnsi="Arial" w:cs="Arial"/>
          <w:sz w:val="24"/>
          <w:szCs w:val="24"/>
        </w:rPr>
        <w:t xml:space="preserve"> daarna</w:t>
      </w:r>
      <w:r w:rsidR="00F652BC">
        <w:rPr>
          <w:rFonts w:ascii="Arial" w:hAnsi="Arial" w:cs="Arial"/>
          <w:sz w:val="24"/>
          <w:szCs w:val="24"/>
        </w:rPr>
        <w:t xml:space="preserve"> om </w:t>
      </w:r>
      <w:r w:rsidR="00E83191">
        <w:rPr>
          <w:rFonts w:ascii="Arial" w:hAnsi="Arial" w:cs="Arial"/>
          <w:sz w:val="24"/>
          <w:szCs w:val="24"/>
        </w:rPr>
        <w:t>12.00</w:t>
      </w:r>
      <w:r w:rsidR="001760CA">
        <w:rPr>
          <w:rFonts w:ascii="Arial" w:hAnsi="Arial" w:cs="Arial"/>
          <w:sz w:val="24"/>
          <w:szCs w:val="24"/>
        </w:rPr>
        <w:t xml:space="preserve"> uur</w:t>
      </w:r>
      <w:r w:rsidR="00F652BC">
        <w:rPr>
          <w:rFonts w:ascii="Arial" w:hAnsi="Arial" w:cs="Arial"/>
          <w:sz w:val="24"/>
          <w:szCs w:val="24"/>
        </w:rPr>
        <w:t xml:space="preserve"> van school en gaan dan met alle derdejaars </w:t>
      </w:r>
      <w:r w:rsidR="00096756">
        <w:rPr>
          <w:rFonts w:ascii="Arial" w:hAnsi="Arial" w:cs="Arial"/>
          <w:sz w:val="24"/>
          <w:szCs w:val="24"/>
        </w:rPr>
        <w:t xml:space="preserve">leerlingen </w:t>
      </w:r>
      <w:r w:rsidR="00F652BC">
        <w:rPr>
          <w:rFonts w:ascii="Arial" w:hAnsi="Arial" w:cs="Arial"/>
          <w:sz w:val="24"/>
          <w:szCs w:val="24"/>
        </w:rPr>
        <w:t>naar de bioscoop</w:t>
      </w:r>
      <w:r w:rsidR="00364995">
        <w:rPr>
          <w:rFonts w:ascii="Arial" w:hAnsi="Arial" w:cs="Arial"/>
          <w:sz w:val="24"/>
          <w:szCs w:val="24"/>
        </w:rPr>
        <w:t xml:space="preserve"> voor een leuke film</w:t>
      </w:r>
      <w:r w:rsidR="00535F7A">
        <w:rPr>
          <w:rFonts w:ascii="Arial" w:hAnsi="Arial" w:cs="Arial"/>
          <w:sz w:val="24"/>
          <w:szCs w:val="24"/>
        </w:rPr>
        <w:t>.</w:t>
      </w:r>
    </w:p>
    <w:p w14:paraId="3832F430" w14:textId="52A2904F" w:rsidR="00535F7A" w:rsidRDefault="00535F7A" w:rsidP="6F80E0CC">
      <w:pPr>
        <w:pStyle w:val="Geenafstand"/>
        <w:rPr>
          <w:rFonts w:ascii="Arial" w:hAnsi="Arial" w:cs="Arial"/>
          <w:sz w:val="24"/>
          <w:szCs w:val="24"/>
        </w:rPr>
      </w:pPr>
    </w:p>
    <w:p w14:paraId="22D7613B" w14:textId="39C59FF9" w:rsidR="002B0960" w:rsidRDefault="002B0960" w:rsidP="23FC2EB2">
      <w:pPr>
        <w:pStyle w:val="Geenafstand"/>
        <w:rPr>
          <w:rFonts w:ascii="Arial" w:hAnsi="Arial" w:cs="Arial"/>
          <w:sz w:val="24"/>
          <w:szCs w:val="24"/>
        </w:rPr>
      </w:pPr>
      <w:r w:rsidRPr="7C13E120">
        <w:rPr>
          <w:rFonts w:ascii="Arial" w:hAnsi="Arial" w:cs="Arial"/>
          <w:b/>
          <w:bCs/>
          <w:sz w:val="24"/>
          <w:szCs w:val="24"/>
        </w:rPr>
        <w:t xml:space="preserve">Locatie: </w:t>
      </w:r>
    </w:p>
    <w:p w14:paraId="3BB9D6D2" w14:textId="59FD2B4A" w:rsidR="002B0960" w:rsidRPr="00B206A1" w:rsidRDefault="00F652BC" w:rsidP="002B0960">
      <w:pPr>
        <w:pStyle w:val="Geenafstand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Path</w:t>
      </w:r>
      <w:r w:rsidR="001760CA">
        <w:rPr>
          <w:rFonts w:ascii="Arial" w:hAnsi="Arial" w:cs="Arial"/>
          <w:bCs/>
          <w:sz w:val="24"/>
          <w:szCs w:val="24"/>
        </w:rPr>
        <w:t>é</w:t>
      </w:r>
      <w:r>
        <w:rPr>
          <w:rFonts w:ascii="Arial" w:hAnsi="Arial" w:cs="Arial"/>
          <w:bCs/>
          <w:sz w:val="24"/>
          <w:szCs w:val="24"/>
        </w:rPr>
        <w:t xml:space="preserve"> Haarlem</w:t>
      </w:r>
    </w:p>
    <w:p w14:paraId="66598380" w14:textId="514B5798" w:rsidR="002B0960" w:rsidRPr="00674893" w:rsidRDefault="001760CA" w:rsidP="002B0960">
      <w:pPr>
        <w:pStyle w:val="Geenafstand"/>
        <w:rPr>
          <w:rFonts w:ascii="Arial" w:hAnsi="Arial" w:cs="Arial"/>
          <w:b/>
          <w:bCs/>
          <w:sz w:val="24"/>
          <w:szCs w:val="24"/>
        </w:rPr>
      </w:pPr>
      <w:r w:rsidRPr="0A585DB2">
        <w:rPr>
          <w:rFonts w:ascii="Arial" w:hAnsi="Arial" w:cs="Arial"/>
          <w:sz w:val="24"/>
          <w:szCs w:val="24"/>
        </w:rPr>
        <w:t xml:space="preserve">Zijlvest 41-43 </w:t>
      </w:r>
      <w:r>
        <w:br/>
      </w:r>
      <w:r w:rsidR="001C028E">
        <w:rPr>
          <w:rFonts w:ascii="Arial" w:hAnsi="Arial" w:cs="Arial"/>
          <w:sz w:val="24"/>
          <w:szCs w:val="24"/>
        </w:rPr>
        <w:br/>
      </w:r>
      <w:r w:rsidRPr="0A585DB2">
        <w:rPr>
          <w:rFonts w:ascii="Arial" w:hAnsi="Arial" w:cs="Arial"/>
          <w:sz w:val="24"/>
          <w:szCs w:val="24"/>
        </w:rPr>
        <w:t>2011 VB Haarlem</w:t>
      </w:r>
    </w:p>
    <w:p w14:paraId="2D610D01" w14:textId="76328629" w:rsidR="002B0960" w:rsidRPr="001C028E" w:rsidRDefault="002B0960" w:rsidP="0A585DB2">
      <w:pPr>
        <w:pStyle w:val="Geenafstand"/>
        <w:rPr>
          <w:rFonts w:ascii="Arial" w:hAnsi="Arial" w:cs="Arial"/>
          <w:b/>
          <w:bCs/>
          <w:sz w:val="24"/>
          <w:szCs w:val="24"/>
          <w:u w:val="single"/>
        </w:rPr>
      </w:pPr>
      <w:r>
        <w:br/>
      </w:r>
      <w:r w:rsidRPr="001C028E">
        <w:rPr>
          <w:rFonts w:ascii="Arial" w:hAnsi="Arial" w:cs="Arial"/>
          <w:b/>
          <w:bCs/>
          <w:sz w:val="24"/>
          <w:szCs w:val="24"/>
          <w:u w:val="single"/>
        </w:rPr>
        <w:t xml:space="preserve">Vrijdag </w:t>
      </w:r>
      <w:r w:rsidR="009F2849" w:rsidRPr="001C028E">
        <w:rPr>
          <w:rFonts w:ascii="Arial" w:hAnsi="Arial" w:cs="Arial"/>
          <w:b/>
          <w:bCs/>
          <w:sz w:val="24"/>
          <w:szCs w:val="24"/>
          <w:u w:val="single"/>
        </w:rPr>
        <w:t>2 september</w:t>
      </w:r>
      <w:r w:rsidRPr="001C028E">
        <w:rPr>
          <w:rFonts w:ascii="Arial" w:hAnsi="Arial" w:cs="Arial"/>
          <w:b/>
          <w:sz w:val="24"/>
          <w:szCs w:val="24"/>
          <w:u w:val="single"/>
        </w:rPr>
        <w:br/>
      </w:r>
    </w:p>
    <w:p w14:paraId="7653DF93" w14:textId="77777777" w:rsidR="009F2849" w:rsidRDefault="009F2849" w:rsidP="00AA29BE">
      <w:pPr>
        <w:pStyle w:val="Geenafstand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3A, 3B, 3C en 3D starten om:</w:t>
      </w:r>
    </w:p>
    <w:p w14:paraId="5FCEDDC2" w14:textId="77777777" w:rsidR="009F2849" w:rsidRDefault="009F2849" w:rsidP="00AA29BE">
      <w:pPr>
        <w:pStyle w:val="Geenafstand"/>
        <w:rPr>
          <w:rFonts w:ascii="Arial" w:hAnsi="Arial" w:cs="Arial"/>
          <w:b/>
          <w:bCs/>
          <w:sz w:val="24"/>
          <w:szCs w:val="24"/>
        </w:rPr>
      </w:pPr>
    </w:p>
    <w:p w14:paraId="5A94E369" w14:textId="77777777" w:rsidR="00C95D8A" w:rsidRDefault="009F2849" w:rsidP="00AA29B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08.45 – 11.00 uur : sportdag Groenenda</w:t>
      </w:r>
      <w:r w:rsidR="00C95D8A">
        <w:rPr>
          <w:rFonts w:ascii="Arial" w:hAnsi="Arial" w:cs="Arial"/>
          <w:sz w:val="24"/>
          <w:szCs w:val="24"/>
        </w:rPr>
        <w:t>al (start 9 uur)</w:t>
      </w:r>
    </w:p>
    <w:p w14:paraId="78B2FC0F" w14:textId="77777777" w:rsidR="00C95D8A" w:rsidRDefault="00C95D8A" w:rsidP="00AA29B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11.30 -  12.15 uur: Workshop 5: </w:t>
      </w:r>
      <w:proofErr w:type="spellStart"/>
      <w:r>
        <w:rPr>
          <w:rFonts w:ascii="Arial" w:hAnsi="Arial" w:cs="Arial"/>
          <w:sz w:val="24"/>
          <w:szCs w:val="24"/>
        </w:rPr>
        <w:t>Flex-uren</w:t>
      </w:r>
      <w:proofErr w:type="spellEnd"/>
    </w:p>
    <w:p w14:paraId="3AABAB27" w14:textId="77777777" w:rsidR="00C95D8A" w:rsidRDefault="00C95D8A" w:rsidP="00AA29B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12.30 – 13.00 uur: Workshop 6: Goed leven = gezond leven!</w:t>
      </w:r>
    </w:p>
    <w:p w14:paraId="070873FA" w14:textId="25EE247B" w:rsidR="00AA29BE" w:rsidRDefault="00C95D8A" w:rsidP="00AA29B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13.00 -  14.00 uur: </w:t>
      </w:r>
      <w:proofErr w:type="spellStart"/>
      <w:r>
        <w:rPr>
          <w:rFonts w:ascii="Arial" w:hAnsi="Arial" w:cs="Arial"/>
          <w:sz w:val="24"/>
          <w:szCs w:val="24"/>
        </w:rPr>
        <w:t>mentorles</w:t>
      </w:r>
      <w:proofErr w:type="spellEnd"/>
      <w:r>
        <w:rPr>
          <w:rFonts w:ascii="Arial" w:hAnsi="Arial" w:cs="Arial"/>
          <w:sz w:val="24"/>
          <w:szCs w:val="24"/>
        </w:rPr>
        <w:t xml:space="preserve"> plus Tosti-Party met bruin brood.</w:t>
      </w:r>
      <w:r w:rsidR="00AE1972">
        <w:br/>
      </w:r>
      <w:r w:rsidR="00AE1972">
        <w:br/>
      </w:r>
      <w:r w:rsidR="00364995">
        <w:rPr>
          <w:rFonts w:ascii="Arial" w:hAnsi="Arial" w:cs="Arial"/>
          <w:sz w:val="24"/>
          <w:szCs w:val="24"/>
        </w:rPr>
        <w:t xml:space="preserve">Vandaag herhalen we weer alle afspraken en routines en neem je dus weer al je schoolspullen mee. </w:t>
      </w:r>
      <w:r>
        <w:rPr>
          <w:rFonts w:ascii="Arial" w:hAnsi="Arial" w:cs="Arial"/>
          <w:sz w:val="24"/>
          <w:szCs w:val="24"/>
        </w:rPr>
        <w:t>Ook gaan jullie vandaag CUP invullen.</w:t>
      </w:r>
      <w:r w:rsidR="00AE1972">
        <w:br/>
      </w:r>
    </w:p>
    <w:p w14:paraId="66912D2D" w14:textId="081C0612" w:rsidR="00AA29BE" w:rsidRPr="00CC5377" w:rsidRDefault="00AA29BE" w:rsidP="00AA29BE">
      <w:pPr>
        <w:pStyle w:val="Geenafstand"/>
        <w:rPr>
          <w:rFonts w:ascii="Arial" w:hAnsi="Arial" w:cs="Arial"/>
          <w:b/>
          <w:bCs/>
          <w:sz w:val="24"/>
          <w:szCs w:val="24"/>
        </w:rPr>
      </w:pPr>
    </w:p>
    <w:p w14:paraId="29488151" w14:textId="77777777" w:rsidR="00BF726A" w:rsidRDefault="00BF726A" w:rsidP="00BF726A">
      <w:pPr>
        <w:pStyle w:val="Geenafstand"/>
        <w:jc w:val="center"/>
        <w:rPr>
          <w:rFonts w:ascii="Arial" w:hAnsi="Arial" w:cs="Arial"/>
          <w:b/>
          <w:bCs/>
          <w:sz w:val="24"/>
          <w:szCs w:val="24"/>
        </w:rPr>
      </w:pPr>
    </w:p>
    <w:p w14:paraId="53CFEED4" w14:textId="77777777" w:rsidR="00BF726A" w:rsidRDefault="00BF726A" w:rsidP="00BF726A">
      <w:pPr>
        <w:pStyle w:val="Geenafstand"/>
        <w:jc w:val="center"/>
        <w:rPr>
          <w:rFonts w:ascii="Arial" w:hAnsi="Arial" w:cs="Arial"/>
          <w:b/>
          <w:bCs/>
          <w:sz w:val="24"/>
          <w:szCs w:val="24"/>
        </w:rPr>
      </w:pPr>
    </w:p>
    <w:p w14:paraId="40022122" w14:textId="6CF94B96" w:rsidR="00CC5377" w:rsidRPr="00BF726A" w:rsidRDefault="00AA29BE" w:rsidP="001C028E">
      <w:pPr>
        <w:pStyle w:val="Geenafstand"/>
        <w:rPr>
          <w:rFonts w:ascii="Arial" w:hAnsi="Arial" w:cs="Arial"/>
          <w:b/>
          <w:bCs/>
          <w:sz w:val="24"/>
          <w:szCs w:val="24"/>
        </w:rPr>
      </w:pPr>
      <w:r w:rsidRPr="00CC5377">
        <w:rPr>
          <w:rFonts w:ascii="Arial" w:hAnsi="Arial" w:cs="Arial"/>
          <w:b/>
          <w:bCs/>
          <w:sz w:val="24"/>
          <w:szCs w:val="24"/>
        </w:rPr>
        <w:t xml:space="preserve">Wij hebben er zin in! </w:t>
      </w:r>
      <w:r w:rsidR="00CC5377" w:rsidRPr="00CC5377">
        <w:rPr>
          <w:rFonts w:ascii="Arial" w:hAnsi="Arial" w:cs="Arial"/>
          <w:b/>
          <w:bCs/>
          <w:sz w:val="24"/>
          <w:szCs w:val="24"/>
        </w:rPr>
        <w:br/>
      </w:r>
    </w:p>
    <w:p w14:paraId="7C7C8562" w14:textId="65D19C5A" w:rsidR="00CC5377" w:rsidRDefault="00CC5377" w:rsidP="001C028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 vriendelijke groet,</w:t>
      </w:r>
    </w:p>
    <w:p w14:paraId="3FB22396" w14:textId="77777777" w:rsidR="001C028E" w:rsidRPr="00AA29BE" w:rsidRDefault="001C028E" w:rsidP="001C028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mentoren van leerjaar 3</w:t>
      </w:r>
    </w:p>
    <w:p w14:paraId="06806726" w14:textId="77777777" w:rsidR="00A44F72" w:rsidRDefault="00A44F72" w:rsidP="001C028E">
      <w:pPr>
        <w:pStyle w:val="Geenafstand"/>
        <w:rPr>
          <w:rFonts w:ascii="Arial" w:hAnsi="Arial" w:cs="Arial"/>
          <w:sz w:val="24"/>
          <w:szCs w:val="24"/>
        </w:rPr>
      </w:pPr>
    </w:p>
    <w:p w14:paraId="5B5D6CB6" w14:textId="2B9627A6" w:rsidR="000427CD" w:rsidRDefault="001C028E" w:rsidP="001C028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3A:</w:t>
      </w:r>
      <w:r w:rsidR="004938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 w:rsidR="001E74D4">
        <w:rPr>
          <w:rFonts w:ascii="Arial" w:hAnsi="Arial" w:cs="Arial"/>
          <w:sz w:val="24"/>
          <w:szCs w:val="24"/>
        </w:rPr>
        <w:t>eneer van Erp</w:t>
      </w:r>
      <w:r>
        <w:rPr>
          <w:rFonts w:ascii="Arial" w:hAnsi="Arial" w:cs="Arial"/>
          <w:sz w:val="24"/>
          <w:szCs w:val="24"/>
        </w:rPr>
        <w:t xml:space="preserve"> en M</w:t>
      </w:r>
      <w:r>
        <w:rPr>
          <w:rFonts w:ascii="Arial" w:hAnsi="Arial" w:cs="Arial"/>
          <w:sz w:val="24"/>
          <w:szCs w:val="24"/>
        </w:rPr>
        <w:t xml:space="preserve">eneer </w:t>
      </w:r>
      <w:r>
        <w:rPr>
          <w:rFonts w:ascii="Arial" w:hAnsi="Arial" w:cs="Arial"/>
          <w:sz w:val="24"/>
          <w:szCs w:val="24"/>
        </w:rPr>
        <w:t xml:space="preserve">van </w:t>
      </w:r>
      <w:r>
        <w:rPr>
          <w:rFonts w:ascii="Arial" w:hAnsi="Arial" w:cs="Arial"/>
          <w:sz w:val="24"/>
          <w:szCs w:val="24"/>
        </w:rPr>
        <w:t>Dooren</w:t>
      </w:r>
    </w:p>
    <w:p w14:paraId="76945E62" w14:textId="3D1293A7" w:rsidR="00F652BC" w:rsidRDefault="001C028E" w:rsidP="001C028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3B: M</w:t>
      </w:r>
      <w:r w:rsidR="000427CD">
        <w:rPr>
          <w:rFonts w:ascii="Arial" w:hAnsi="Arial" w:cs="Arial"/>
          <w:sz w:val="24"/>
          <w:szCs w:val="24"/>
        </w:rPr>
        <w:t>e</w:t>
      </w:r>
      <w:r w:rsidR="00F652BC">
        <w:rPr>
          <w:rFonts w:ascii="Arial" w:hAnsi="Arial" w:cs="Arial"/>
          <w:sz w:val="24"/>
          <w:szCs w:val="24"/>
        </w:rPr>
        <w:t>vrouw Ferwerda</w:t>
      </w:r>
      <w:r w:rsidR="000427CD">
        <w:rPr>
          <w:rFonts w:ascii="Arial" w:hAnsi="Arial" w:cs="Arial"/>
          <w:sz w:val="24"/>
          <w:szCs w:val="24"/>
        </w:rPr>
        <w:t xml:space="preserve"> </w:t>
      </w:r>
      <w:r w:rsidR="001E74D4">
        <w:rPr>
          <w:rFonts w:ascii="Arial" w:hAnsi="Arial" w:cs="Arial"/>
          <w:sz w:val="24"/>
          <w:szCs w:val="24"/>
        </w:rPr>
        <w:t>en</w:t>
      </w:r>
      <w:r w:rsidR="00F652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 w:rsidR="00F652BC">
        <w:rPr>
          <w:rFonts w:ascii="Arial" w:hAnsi="Arial" w:cs="Arial"/>
          <w:sz w:val="24"/>
          <w:szCs w:val="24"/>
        </w:rPr>
        <w:t xml:space="preserve">evrouw Zwart </w:t>
      </w:r>
      <w:r w:rsidR="001E74D4">
        <w:rPr>
          <w:rFonts w:ascii="Arial" w:hAnsi="Arial" w:cs="Arial"/>
          <w:sz w:val="24"/>
          <w:szCs w:val="24"/>
        </w:rPr>
        <w:t xml:space="preserve"> </w:t>
      </w:r>
      <w:r w:rsidR="00F652BC">
        <w:rPr>
          <w:rFonts w:ascii="Arial" w:hAnsi="Arial" w:cs="Arial"/>
          <w:sz w:val="24"/>
          <w:szCs w:val="24"/>
        </w:rPr>
        <w:t xml:space="preserve"> </w:t>
      </w:r>
    </w:p>
    <w:p w14:paraId="4CFF73CB" w14:textId="26E1F093" w:rsidR="000427CD" w:rsidRDefault="001C028E" w:rsidP="001C028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3C: M</w:t>
      </w:r>
      <w:r w:rsidR="000427CD">
        <w:rPr>
          <w:rFonts w:ascii="Arial" w:hAnsi="Arial" w:cs="Arial"/>
          <w:sz w:val="24"/>
          <w:szCs w:val="24"/>
        </w:rPr>
        <w:t xml:space="preserve">eneer de Wit en </w:t>
      </w:r>
      <w:r>
        <w:rPr>
          <w:rFonts w:ascii="Arial" w:hAnsi="Arial" w:cs="Arial"/>
          <w:sz w:val="24"/>
          <w:szCs w:val="24"/>
        </w:rPr>
        <w:t>M</w:t>
      </w:r>
      <w:r w:rsidR="000427CD">
        <w:rPr>
          <w:rFonts w:ascii="Arial" w:hAnsi="Arial" w:cs="Arial"/>
          <w:sz w:val="24"/>
          <w:szCs w:val="24"/>
        </w:rPr>
        <w:t>evrouw Caf</w:t>
      </w:r>
      <w:r>
        <w:rPr>
          <w:rFonts w:ascii="Arial" w:hAnsi="Arial" w:cs="Arial"/>
          <w:sz w:val="24"/>
          <w:szCs w:val="24"/>
        </w:rPr>
        <w:t>é</w:t>
      </w:r>
      <w:r w:rsidR="000427CD">
        <w:rPr>
          <w:rFonts w:ascii="Arial" w:hAnsi="Arial" w:cs="Arial"/>
          <w:sz w:val="24"/>
          <w:szCs w:val="24"/>
        </w:rPr>
        <w:t xml:space="preserve"> </w:t>
      </w:r>
    </w:p>
    <w:p w14:paraId="70E0FD28" w14:textId="05253C10" w:rsidR="00CC5377" w:rsidRDefault="001C028E" w:rsidP="001C028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3D: M</w:t>
      </w:r>
      <w:r w:rsidR="000427CD">
        <w:rPr>
          <w:rFonts w:ascii="Arial" w:hAnsi="Arial" w:cs="Arial"/>
          <w:sz w:val="24"/>
          <w:szCs w:val="24"/>
        </w:rPr>
        <w:t>eneer Glastra</w:t>
      </w:r>
      <w:r w:rsidR="00F652BC">
        <w:rPr>
          <w:rFonts w:ascii="Arial" w:hAnsi="Arial" w:cs="Arial"/>
          <w:sz w:val="24"/>
          <w:szCs w:val="24"/>
        </w:rPr>
        <w:t xml:space="preserve"> </w:t>
      </w:r>
      <w:r w:rsidR="000427CD">
        <w:rPr>
          <w:rFonts w:ascii="Arial" w:hAnsi="Arial" w:cs="Arial"/>
          <w:sz w:val="24"/>
          <w:szCs w:val="24"/>
        </w:rPr>
        <w:t>en</w:t>
      </w:r>
      <w:r w:rsidR="00F652BC">
        <w:rPr>
          <w:rFonts w:ascii="Arial" w:hAnsi="Arial" w:cs="Arial"/>
          <w:sz w:val="24"/>
          <w:szCs w:val="24"/>
        </w:rPr>
        <w:t xml:space="preserve"> </w:t>
      </w:r>
      <w:r w:rsidR="001E3A11">
        <w:rPr>
          <w:rFonts w:ascii="Arial" w:hAnsi="Arial" w:cs="Arial"/>
          <w:sz w:val="24"/>
          <w:szCs w:val="24"/>
        </w:rPr>
        <w:t>M</w:t>
      </w:r>
      <w:r w:rsidR="00F652BC">
        <w:rPr>
          <w:rFonts w:ascii="Arial" w:hAnsi="Arial" w:cs="Arial"/>
          <w:sz w:val="24"/>
          <w:szCs w:val="24"/>
        </w:rPr>
        <w:t>eneer van Veen</w:t>
      </w:r>
    </w:p>
    <w:p w14:paraId="4EC653B9" w14:textId="0BAFB3C9" w:rsidR="000427CD" w:rsidRDefault="000427CD" w:rsidP="001C028E">
      <w:pPr>
        <w:pStyle w:val="Geenafstand"/>
        <w:rPr>
          <w:rFonts w:ascii="Arial" w:hAnsi="Arial" w:cs="Arial"/>
          <w:sz w:val="24"/>
          <w:szCs w:val="24"/>
        </w:rPr>
      </w:pPr>
    </w:p>
    <w:p w14:paraId="6E90CFC1" w14:textId="447EFF9F" w:rsidR="001E3A11" w:rsidRDefault="001E3A11" w:rsidP="001C028E">
      <w:pPr>
        <w:pStyle w:val="Geenafstand"/>
        <w:rPr>
          <w:rFonts w:ascii="Arial" w:hAnsi="Arial" w:cs="Arial"/>
          <w:sz w:val="24"/>
          <w:szCs w:val="24"/>
        </w:rPr>
      </w:pPr>
    </w:p>
    <w:p w14:paraId="33D8F8B9" w14:textId="33910A55" w:rsidR="001E3A11" w:rsidRPr="008C19D9" w:rsidRDefault="001E3A11" w:rsidP="001E3A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/>
          <w:bCs/>
        </w:rPr>
        <w:t>S</w:t>
      </w:r>
      <w:r w:rsidRPr="008C19D9">
        <w:rPr>
          <w:rStyle w:val="normaltextrun"/>
          <w:rFonts w:ascii="Arial" w:hAnsi="Arial" w:cs="Arial"/>
          <w:b/>
          <w:bCs/>
        </w:rPr>
        <w:t>choolspullen</w:t>
      </w:r>
      <w:r>
        <w:rPr>
          <w:rStyle w:val="normaltextrun"/>
          <w:rFonts w:ascii="Arial" w:hAnsi="Arial" w:cs="Arial"/>
          <w:b/>
          <w:bCs/>
        </w:rPr>
        <w:t>;</w:t>
      </w:r>
      <w:r w:rsidRPr="008C19D9">
        <w:rPr>
          <w:rStyle w:val="normaltextrun"/>
          <w:rFonts w:ascii="Arial" w:hAnsi="Arial" w:cs="Arial"/>
          <w:b/>
          <w:bCs/>
        </w:rPr>
        <w:t xml:space="preserve"> </w:t>
      </w:r>
      <w:r>
        <w:rPr>
          <w:rStyle w:val="normaltextrun"/>
          <w:rFonts w:ascii="Arial" w:hAnsi="Arial" w:cs="Arial"/>
          <w:b/>
          <w:bCs/>
        </w:rPr>
        <w:t xml:space="preserve">deze spullen neem jij elke dag mee. </w:t>
      </w:r>
    </w:p>
    <w:p w14:paraId="25CA9A6A" w14:textId="77777777" w:rsidR="001E3A11" w:rsidRDefault="001E3A11" w:rsidP="001E3A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689299BD" w14:textId="77777777" w:rsidR="001E3A11" w:rsidRDefault="001E3A11" w:rsidP="001E3A1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574137">
        <w:rPr>
          <w:rStyle w:val="normaltextrun"/>
          <w:rFonts w:ascii="Arial" w:hAnsi="Arial" w:cs="Arial"/>
        </w:rPr>
        <w:t>In je </w:t>
      </w:r>
      <w:r w:rsidRPr="00574137">
        <w:rPr>
          <w:rStyle w:val="normaltextrun"/>
          <w:rFonts w:ascii="Arial" w:hAnsi="Arial" w:cs="Arial"/>
          <w:b/>
          <w:bCs/>
        </w:rPr>
        <w:t>doorzichtige</w:t>
      </w:r>
      <w:r w:rsidRPr="00574137">
        <w:rPr>
          <w:rStyle w:val="normaltextrun"/>
          <w:rFonts w:ascii="Arial" w:hAnsi="Arial" w:cs="Arial"/>
        </w:rPr>
        <w:t> etui zit</w:t>
      </w:r>
      <w:r>
        <w:rPr>
          <w:rStyle w:val="normaltextrun"/>
          <w:rFonts w:ascii="Arial" w:hAnsi="Arial" w:cs="Arial"/>
        </w:rPr>
        <w:t>ten</w:t>
      </w:r>
      <w:r w:rsidRPr="00574137">
        <w:rPr>
          <w:rStyle w:val="normaltextrun"/>
          <w:rFonts w:ascii="Arial" w:hAnsi="Arial" w:cs="Arial"/>
        </w:rPr>
        <w:t xml:space="preserve">: </w:t>
      </w:r>
      <w:r w:rsidRPr="00574137">
        <w:rPr>
          <w:rStyle w:val="eop"/>
          <w:rFonts w:ascii="Arial" w:hAnsi="Arial" w:cs="Arial"/>
        </w:rPr>
        <w:t>​</w:t>
      </w:r>
    </w:p>
    <w:p w14:paraId="5B20E191" w14:textId="77777777" w:rsidR="001E3A11" w:rsidRPr="00574137" w:rsidRDefault="001E3A11" w:rsidP="001E3A1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177A65D3" w14:textId="77777777" w:rsidR="001E3A11" w:rsidRPr="00574137" w:rsidRDefault="001E3A11" w:rsidP="001E3A1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574137">
        <w:rPr>
          <w:rStyle w:val="normaltextrun"/>
          <w:rFonts w:ascii="Arial" w:hAnsi="Arial" w:cs="Arial"/>
        </w:rPr>
        <w:t>2 blauwe/zwarte pennen</w:t>
      </w:r>
      <w:r>
        <w:rPr>
          <w:rStyle w:val="normaltextrun"/>
          <w:rFonts w:ascii="Arial" w:hAnsi="Arial" w:cs="Arial"/>
        </w:rPr>
        <w:br/>
      </w:r>
      <w:r w:rsidRPr="00574137">
        <w:rPr>
          <w:rStyle w:val="normaltextrun"/>
          <w:rFonts w:ascii="Arial" w:hAnsi="Arial" w:cs="Arial"/>
        </w:rPr>
        <w:t>2 potloden</w:t>
      </w:r>
      <w:r>
        <w:rPr>
          <w:rStyle w:val="normaltextrun"/>
          <w:rFonts w:ascii="Arial" w:hAnsi="Arial" w:cs="Arial"/>
        </w:rPr>
        <w:br/>
      </w:r>
      <w:r w:rsidRPr="00574137">
        <w:rPr>
          <w:rStyle w:val="normaltextrun"/>
          <w:rFonts w:ascii="Arial" w:hAnsi="Arial" w:cs="Arial"/>
        </w:rPr>
        <w:t>2 nakijkpennen (groen of rood)</w:t>
      </w:r>
      <w:r>
        <w:rPr>
          <w:rStyle w:val="normaltextrun"/>
          <w:rFonts w:ascii="Arial" w:hAnsi="Arial" w:cs="Arial"/>
        </w:rPr>
        <w:br/>
      </w:r>
      <w:r w:rsidRPr="00574137">
        <w:rPr>
          <w:rStyle w:val="normaltextrun"/>
          <w:rFonts w:ascii="Arial" w:hAnsi="Arial" w:cs="Arial"/>
        </w:rPr>
        <w:t>1 gum</w:t>
      </w:r>
      <w:r>
        <w:rPr>
          <w:rStyle w:val="normaltextrun"/>
          <w:rFonts w:ascii="Arial" w:hAnsi="Arial" w:cs="Arial"/>
        </w:rPr>
        <w:br/>
      </w:r>
      <w:r w:rsidRPr="00574137">
        <w:rPr>
          <w:rStyle w:val="normaltextrun"/>
          <w:rFonts w:ascii="Arial" w:hAnsi="Arial" w:cs="Arial"/>
        </w:rPr>
        <w:t xml:space="preserve">1 puntenslijper </w:t>
      </w:r>
      <w:r>
        <w:rPr>
          <w:rStyle w:val="normaltextrun"/>
          <w:rFonts w:ascii="Arial" w:hAnsi="Arial" w:cs="Arial"/>
        </w:rPr>
        <w:br/>
      </w:r>
      <w:r w:rsidRPr="00574137">
        <w:rPr>
          <w:rStyle w:val="normaltextrun"/>
          <w:rFonts w:ascii="Arial" w:hAnsi="Arial" w:cs="Arial"/>
        </w:rPr>
        <w:t>2 markeerstiften (2 kleuren)</w:t>
      </w:r>
      <w:r>
        <w:rPr>
          <w:rStyle w:val="normaltextrun"/>
          <w:rFonts w:ascii="Arial" w:hAnsi="Arial" w:cs="Arial"/>
        </w:rPr>
        <w:br/>
      </w:r>
      <w:r w:rsidRPr="00574137">
        <w:rPr>
          <w:rStyle w:val="normaltextrun"/>
          <w:rFonts w:ascii="Arial" w:hAnsi="Arial" w:cs="Arial"/>
        </w:rPr>
        <w:t>1 schaar</w:t>
      </w:r>
      <w:r>
        <w:rPr>
          <w:rStyle w:val="normaltextrun"/>
          <w:rFonts w:ascii="Arial" w:hAnsi="Arial" w:cs="Arial"/>
        </w:rPr>
        <w:br/>
      </w:r>
      <w:r w:rsidRPr="00574137">
        <w:rPr>
          <w:rStyle w:val="normaltextrun"/>
          <w:rFonts w:ascii="Arial" w:hAnsi="Arial" w:cs="Arial"/>
        </w:rPr>
        <w:t>1 passer met dopje</w:t>
      </w:r>
      <w:r>
        <w:rPr>
          <w:rStyle w:val="normaltextrun"/>
          <w:rFonts w:ascii="Arial" w:hAnsi="Arial" w:cs="Arial"/>
        </w:rPr>
        <w:br/>
      </w:r>
      <w:r w:rsidRPr="00574137">
        <w:rPr>
          <w:rStyle w:val="normaltextrun"/>
          <w:rFonts w:ascii="Arial" w:hAnsi="Arial" w:cs="Arial"/>
        </w:rPr>
        <w:t>4 kleurpotloden (blauw, groen, geel, rood)</w:t>
      </w:r>
      <w:r>
        <w:rPr>
          <w:rStyle w:val="normaltextrun"/>
          <w:rFonts w:ascii="Arial" w:hAnsi="Arial" w:cs="Arial"/>
        </w:rPr>
        <w:br/>
      </w:r>
      <w:r w:rsidRPr="00574137">
        <w:rPr>
          <w:rStyle w:val="normaltextrun"/>
          <w:rFonts w:ascii="Arial" w:hAnsi="Arial" w:cs="Arial"/>
        </w:rPr>
        <w:t>1 lijmstift</w:t>
      </w:r>
      <w:r>
        <w:rPr>
          <w:rStyle w:val="normaltextrun"/>
          <w:rFonts w:ascii="Arial" w:hAnsi="Arial" w:cs="Arial"/>
        </w:rPr>
        <w:br/>
      </w:r>
      <w:r w:rsidRPr="00574137">
        <w:rPr>
          <w:rStyle w:val="normaltextrun"/>
          <w:rFonts w:ascii="Arial" w:hAnsi="Arial" w:cs="Arial"/>
        </w:rPr>
        <w:t xml:space="preserve">1 blauwe/zwarte whiteboard marker </w:t>
      </w:r>
      <w:r w:rsidRPr="00574137">
        <w:rPr>
          <w:rStyle w:val="eop"/>
          <w:rFonts w:ascii="Arial" w:hAnsi="Arial" w:cs="Arial"/>
        </w:rPr>
        <w:t>​</w:t>
      </w:r>
    </w:p>
    <w:p w14:paraId="4DA10394" w14:textId="77777777" w:rsidR="001E3A11" w:rsidRPr="00574137" w:rsidRDefault="001E3A11" w:rsidP="001E3A1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574137">
        <w:rPr>
          <w:rStyle w:val="eop"/>
          <w:rFonts w:ascii="Arial" w:hAnsi="Arial" w:cs="Arial"/>
        </w:rPr>
        <w:t>​</w:t>
      </w:r>
    </w:p>
    <w:p w14:paraId="351319E3" w14:textId="77777777" w:rsidR="001E3A11" w:rsidRDefault="001E3A11" w:rsidP="001E3A1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574137">
        <w:rPr>
          <w:rStyle w:val="normaltextrun"/>
          <w:rFonts w:ascii="Arial" w:hAnsi="Arial" w:cs="Arial"/>
        </w:rPr>
        <w:t>Daarnaast heb j</w:t>
      </w:r>
      <w:r>
        <w:rPr>
          <w:rStyle w:val="normaltextrun"/>
          <w:rFonts w:ascii="Arial" w:hAnsi="Arial" w:cs="Arial"/>
        </w:rPr>
        <w:t>e</w:t>
      </w:r>
      <w:r w:rsidRPr="00574137">
        <w:rPr>
          <w:rStyle w:val="normaltextrun"/>
          <w:rFonts w:ascii="Arial" w:hAnsi="Arial" w:cs="Arial"/>
        </w:rPr>
        <w:t> </w:t>
      </w:r>
      <w:r>
        <w:rPr>
          <w:rStyle w:val="normaltextrun"/>
          <w:rFonts w:ascii="Arial" w:hAnsi="Arial" w:cs="Arial"/>
          <w:b/>
          <w:bCs/>
        </w:rPr>
        <w:t>in jouw tas</w:t>
      </w:r>
      <w:r w:rsidRPr="00574137">
        <w:rPr>
          <w:rStyle w:val="normaltextrun"/>
          <w:rFonts w:ascii="Arial" w:hAnsi="Arial" w:cs="Arial"/>
        </w:rPr>
        <w:t>:</w:t>
      </w:r>
      <w:r w:rsidRPr="00574137">
        <w:rPr>
          <w:rStyle w:val="eop"/>
          <w:rFonts w:ascii="Arial" w:hAnsi="Arial" w:cs="Arial"/>
        </w:rPr>
        <w:t>​</w:t>
      </w:r>
    </w:p>
    <w:p w14:paraId="38D4DA21" w14:textId="77777777" w:rsidR="001E3A11" w:rsidRPr="00574137" w:rsidRDefault="001E3A11" w:rsidP="001E3A1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58C0F476" w14:textId="77777777" w:rsidR="001E3A11" w:rsidRPr="00574137" w:rsidRDefault="001E3A11" w:rsidP="001E3A1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574137">
        <w:rPr>
          <w:rStyle w:val="normaltextrun"/>
          <w:rFonts w:ascii="Arial" w:hAnsi="Arial" w:cs="Arial"/>
        </w:rPr>
        <w:t>1 </w:t>
      </w:r>
      <w:proofErr w:type="spellStart"/>
      <w:r w:rsidRPr="00574137">
        <w:rPr>
          <w:rStyle w:val="spellingerror"/>
          <w:rFonts w:ascii="Arial" w:hAnsi="Arial" w:cs="Arial"/>
        </w:rPr>
        <w:t>Casio</w:t>
      </w:r>
      <w:proofErr w:type="spellEnd"/>
      <w:r w:rsidRPr="00574137">
        <w:rPr>
          <w:rStyle w:val="normaltextrun"/>
          <w:rFonts w:ascii="Arial" w:hAnsi="Arial" w:cs="Arial"/>
        </w:rPr>
        <w:t> Rekenmachine model fx-82</w:t>
      </w:r>
      <w:r>
        <w:rPr>
          <w:rStyle w:val="normaltextrun"/>
          <w:rFonts w:ascii="Arial" w:hAnsi="Arial" w:cs="Arial"/>
        </w:rPr>
        <w:br/>
      </w:r>
      <w:r w:rsidRPr="00574137">
        <w:rPr>
          <w:rStyle w:val="normaltextrun"/>
          <w:rFonts w:ascii="Arial" w:hAnsi="Arial" w:cs="Arial"/>
        </w:rPr>
        <w:t>1 geodriehoek, </w:t>
      </w:r>
      <w:r w:rsidRPr="00574137">
        <w:rPr>
          <w:rStyle w:val="eop"/>
          <w:rFonts w:ascii="Arial" w:hAnsi="Arial" w:cs="Arial"/>
        </w:rPr>
        <w:t>​</w:t>
      </w:r>
    </w:p>
    <w:p w14:paraId="7D6F2FDA" w14:textId="77777777" w:rsidR="001E3A11" w:rsidRPr="00574137" w:rsidRDefault="001E3A11" w:rsidP="001E3A1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574137">
        <w:rPr>
          <w:rStyle w:val="normaltextrun"/>
          <w:rFonts w:ascii="Arial" w:hAnsi="Arial" w:cs="Arial"/>
        </w:rPr>
        <w:t xml:space="preserve">1 </w:t>
      </w:r>
      <w:r>
        <w:rPr>
          <w:rStyle w:val="normaltextrun"/>
          <w:rFonts w:ascii="Arial" w:hAnsi="Arial" w:cs="Arial"/>
        </w:rPr>
        <w:t>l</w:t>
      </w:r>
      <w:r w:rsidRPr="00574137">
        <w:rPr>
          <w:rStyle w:val="normaltextrun"/>
          <w:rFonts w:ascii="Arial" w:hAnsi="Arial" w:cs="Arial"/>
        </w:rPr>
        <w:t>eesboek</w:t>
      </w:r>
      <w:r w:rsidRPr="00574137">
        <w:rPr>
          <w:rStyle w:val="eop"/>
          <w:rFonts w:ascii="Arial" w:hAnsi="Arial" w:cs="Arial"/>
        </w:rPr>
        <w:t>​</w:t>
      </w:r>
    </w:p>
    <w:p w14:paraId="2D8BA7FF" w14:textId="77777777" w:rsidR="001E3A11" w:rsidRPr="00574137" w:rsidRDefault="001E3A11" w:rsidP="001E3A1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574137">
        <w:rPr>
          <w:rStyle w:val="normaltextrun"/>
          <w:rFonts w:ascii="Arial" w:hAnsi="Arial" w:cs="Arial"/>
        </w:rPr>
        <w:t>1 wisdoekje voor whiteboard</w:t>
      </w:r>
    </w:p>
    <w:p w14:paraId="61B8A765" w14:textId="3C7863A9" w:rsidR="001E3A11" w:rsidRPr="00574137" w:rsidRDefault="001E3A11" w:rsidP="001E3A1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en-US"/>
        </w:rPr>
      </w:pPr>
      <w:r w:rsidRPr="00574137">
        <w:rPr>
          <w:rStyle w:val="normaltextrun"/>
          <w:rFonts w:ascii="Arial" w:hAnsi="Arial" w:cs="Arial"/>
          <w:lang w:val="en-GB"/>
        </w:rPr>
        <w:t xml:space="preserve">1 </w:t>
      </w:r>
      <w:r>
        <w:rPr>
          <w:rStyle w:val="normaltextrun"/>
          <w:rFonts w:ascii="Arial" w:hAnsi="Arial" w:cs="Arial"/>
          <w:lang w:val="en-GB"/>
        </w:rPr>
        <w:t>m</w:t>
      </w:r>
      <w:r w:rsidRPr="00574137">
        <w:rPr>
          <w:rStyle w:val="normaltextrun"/>
          <w:rFonts w:ascii="Arial" w:hAnsi="Arial" w:cs="Arial"/>
          <w:lang w:val="en-GB"/>
        </w:rPr>
        <w:t>ini whiteboard </w:t>
      </w:r>
    </w:p>
    <w:p w14:paraId="03FAABA8" w14:textId="08340C4C" w:rsidR="001E3A11" w:rsidRPr="00574137" w:rsidRDefault="001E3A11" w:rsidP="001E3A1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en-GB"/>
        </w:rPr>
      </w:pPr>
      <w:r w:rsidRPr="00574137">
        <w:rPr>
          <w:rStyle w:val="normaltextrun"/>
          <w:rFonts w:ascii="Arial" w:hAnsi="Arial" w:cs="Arial"/>
          <w:lang w:val="en-GB"/>
        </w:rPr>
        <w:t xml:space="preserve">1 </w:t>
      </w:r>
      <w:r>
        <w:rPr>
          <w:rStyle w:val="normaltextrun"/>
          <w:rFonts w:ascii="Arial" w:hAnsi="Arial" w:cs="Arial"/>
          <w:lang w:val="en-GB"/>
        </w:rPr>
        <w:t>agenda</w:t>
      </w:r>
    </w:p>
    <w:p w14:paraId="4297F6F7" w14:textId="77777777" w:rsidR="001E3A11" w:rsidRPr="00574137" w:rsidRDefault="001E3A11" w:rsidP="001E3A1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574137">
        <w:rPr>
          <w:rStyle w:val="normaltextrun"/>
          <w:rFonts w:ascii="Arial" w:hAnsi="Arial" w:cs="Arial"/>
        </w:rPr>
        <w:t>1 4-rings A4 map + insteekhoezen (voor de kennisoverzichten)</w:t>
      </w:r>
      <w:r w:rsidRPr="00574137">
        <w:rPr>
          <w:rStyle w:val="normaltextrun"/>
          <w:rFonts w:ascii="Arial" w:hAnsi="Arial" w:cs="Arial"/>
          <w:position w:val="-1"/>
        </w:rPr>
        <w:t xml:space="preserve"> </w:t>
      </w:r>
      <w:r w:rsidRPr="00574137">
        <w:rPr>
          <w:rStyle w:val="eop"/>
          <w:rFonts w:ascii="Arial" w:hAnsi="Arial" w:cs="Arial"/>
        </w:rPr>
        <w:t>​</w:t>
      </w:r>
    </w:p>
    <w:p w14:paraId="5AEA3EA4" w14:textId="77777777" w:rsidR="001E3A11" w:rsidRPr="00574137" w:rsidRDefault="001E3A11" w:rsidP="001E3A1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574137">
        <w:rPr>
          <w:rStyle w:val="normaltextrun"/>
          <w:rFonts w:ascii="Arial" w:hAnsi="Arial" w:cs="Arial"/>
        </w:rPr>
        <w:t>1 A4 schriften met lijntjes (leerschrift)</w:t>
      </w:r>
      <w:r w:rsidRPr="00574137">
        <w:rPr>
          <w:rStyle w:val="eop"/>
          <w:rFonts w:ascii="Arial" w:hAnsi="Arial" w:cs="Arial"/>
        </w:rPr>
        <w:t>​</w:t>
      </w:r>
    </w:p>
    <w:p w14:paraId="57214ECD" w14:textId="77777777" w:rsidR="001E3A11" w:rsidRDefault="001E3A11" w:rsidP="001C028E">
      <w:pPr>
        <w:pStyle w:val="Geenafstand"/>
        <w:rPr>
          <w:rFonts w:ascii="Arial" w:hAnsi="Arial" w:cs="Arial"/>
          <w:sz w:val="24"/>
          <w:szCs w:val="24"/>
        </w:rPr>
      </w:pPr>
    </w:p>
    <w:sectPr w:rsidR="001E3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960"/>
    <w:rsid w:val="000427CD"/>
    <w:rsid w:val="00052851"/>
    <w:rsid w:val="00096756"/>
    <w:rsid w:val="001435BB"/>
    <w:rsid w:val="00163C43"/>
    <w:rsid w:val="001760CA"/>
    <w:rsid w:val="001C028E"/>
    <w:rsid w:val="001E3A11"/>
    <w:rsid w:val="001E74D4"/>
    <w:rsid w:val="002B0960"/>
    <w:rsid w:val="00364995"/>
    <w:rsid w:val="004458BB"/>
    <w:rsid w:val="004822F7"/>
    <w:rsid w:val="00493835"/>
    <w:rsid w:val="004B42EE"/>
    <w:rsid w:val="00535F7A"/>
    <w:rsid w:val="005D1A7C"/>
    <w:rsid w:val="005E7B56"/>
    <w:rsid w:val="006B6A9E"/>
    <w:rsid w:val="0078784B"/>
    <w:rsid w:val="00793C14"/>
    <w:rsid w:val="008D1C28"/>
    <w:rsid w:val="008F32D0"/>
    <w:rsid w:val="00990DBF"/>
    <w:rsid w:val="009F2849"/>
    <w:rsid w:val="00A44F72"/>
    <w:rsid w:val="00AA29BE"/>
    <w:rsid w:val="00AE1972"/>
    <w:rsid w:val="00B17714"/>
    <w:rsid w:val="00BF726A"/>
    <w:rsid w:val="00C37809"/>
    <w:rsid w:val="00C95D8A"/>
    <w:rsid w:val="00CC5377"/>
    <w:rsid w:val="00D25F13"/>
    <w:rsid w:val="00D9307B"/>
    <w:rsid w:val="00DF2233"/>
    <w:rsid w:val="00E83191"/>
    <w:rsid w:val="00EF1DAC"/>
    <w:rsid w:val="00F62ED9"/>
    <w:rsid w:val="00F652BC"/>
    <w:rsid w:val="01E1ED68"/>
    <w:rsid w:val="054FC71B"/>
    <w:rsid w:val="08002EB4"/>
    <w:rsid w:val="0A585DB2"/>
    <w:rsid w:val="0FA0414A"/>
    <w:rsid w:val="13F5ECF0"/>
    <w:rsid w:val="16EA7C16"/>
    <w:rsid w:val="174DC0DC"/>
    <w:rsid w:val="176F212F"/>
    <w:rsid w:val="17AC4B29"/>
    <w:rsid w:val="1A341D22"/>
    <w:rsid w:val="1F8479DC"/>
    <w:rsid w:val="203A2C5A"/>
    <w:rsid w:val="210A8C87"/>
    <w:rsid w:val="21B33944"/>
    <w:rsid w:val="23FC2EB2"/>
    <w:rsid w:val="24CA7DDA"/>
    <w:rsid w:val="270F79BB"/>
    <w:rsid w:val="2766F1A6"/>
    <w:rsid w:val="356A26BC"/>
    <w:rsid w:val="3A48A750"/>
    <w:rsid w:val="3C09B98E"/>
    <w:rsid w:val="441BE9A1"/>
    <w:rsid w:val="464E728B"/>
    <w:rsid w:val="4B86658D"/>
    <w:rsid w:val="4D407C3B"/>
    <w:rsid w:val="510A2F07"/>
    <w:rsid w:val="52DCDF2C"/>
    <w:rsid w:val="5312E162"/>
    <w:rsid w:val="54AD23B2"/>
    <w:rsid w:val="62ADCFD4"/>
    <w:rsid w:val="639FAC6C"/>
    <w:rsid w:val="6421D79E"/>
    <w:rsid w:val="64CD40A1"/>
    <w:rsid w:val="6A205526"/>
    <w:rsid w:val="6C37D4A3"/>
    <w:rsid w:val="6DB6E5DC"/>
    <w:rsid w:val="6E052A3F"/>
    <w:rsid w:val="6F7B0BC6"/>
    <w:rsid w:val="6F80E0CC"/>
    <w:rsid w:val="7372C4B9"/>
    <w:rsid w:val="7C13E120"/>
    <w:rsid w:val="7F288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E3173"/>
  <w15:chartTrackingRefBased/>
  <w15:docId w15:val="{8EB57429-726E-48DC-8AED-51AE70E4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B0960"/>
  </w:style>
  <w:style w:type="paragraph" w:styleId="Kop1">
    <w:name w:val="heading 1"/>
    <w:basedOn w:val="Standaard"/>
    <w:next w:val="Standaard"/>
    <w:link w:val="Kop1Char"/>
    <w:uiPriority w:val="9"/>
    <w:qFormat/>
    <w:rsid w:val="002B09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B09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Geenafstand">
    <w:name w:val="No Spacing"/>
    <w:uiPriority w:val="1"/>
    <w:qFormat/>
    <w:rsid w:val="002B0960"/>
    <w:pPr>
      <w:spacing w:after="0" w:line="240" w:lineRule="auto"/>
    </w:pPr>
  </w:style>
  <w:style w:type="paragraph" w:customStyle="1" w:styleId="paragraph">
    <w:name w:val="paragraph"/>
    <w:basedOn w:val="Standaard"/>
    <w:rsid w:val="001E3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1E3A11"/>
  </w:style>
  <w:style w:type="character" w:customStyle="1" w:styleId="eop">
    <w:name w:val="eop"/>
    <w:basedOn w:val="Standaardalinea-lettertype"/>
    <w:rsid w:val="001E3A11"/>
  </w:style>
  <w:style w:type="character" w:customStyle="1" w:styleId="spellingerror">
    <w:name w:val="spellingerror"/>
    <w:basedOn w:val="Standaardalinea-lettertype"/>
    <w:rsid w:val="001E3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nl/url?sa=i&amp;rct=j&amp;q=&amp;esrc=s&amp;source=images&amp;cd=&amp;ved=2ahUKEwi3_tjW74njAhWIKewKHc4jDAwQjRx6BAgBEAU&amp;url=https%3A%2F%2Fwww.coolblue.nl%2Fcameras&amp;psig=AOvVaw13ulF4Gu1HytiN1yZA0-zH&amp;ust=1561732068604112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23D2E7ED58C4B9144F424DE15BCB9" ma:contentTypeVersion="13" ma:contentTypeDescription="Een nieuw document maken." ma:contentTypeScope="" ma:versionID="2e0b2f9eb9a7b183d6ded8bed31d797b">
  <xsd:schema xmlns:xsd="http://www.w3.org/2001/XMLSchema" xmlns:xs="http://www.w3.org/2001/XMLSchema" xmlns:p="http://schemas.microsoft.com/office/2006/metadata/properties" xmlns:ns2="a9707ec1-74b0-439e-8116-154cd4279fc8" xmlns:ns3="e61d4535-6706-4e21-b3a5-9998524bc288" targetNamespace="http://schemas.microsoft.com/office/2006/metadata/properties" ma:root="true" ma:fieldsID="d9cae79f8d99f162182d9e18c3cc9488" ns2:_="" ns3:_="">
    <xsd:import namespace="a9707ec1-74b0-439e-8116-154cd4279fc8"/>
    <xsd:import namespace="e61d4535-6706-4e21-b3a5-9998524bc2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07ec1-74b0-439e-8116-154cd4279f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d4535-6706-4e21-b3a5-9998524bc28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EF5ED2-BB4D-4B33-9F35-8B71009C5E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CAB3DD-0DEA-4494-9A6A-1084432A8C4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61d4535-6706-4e21-b3a5-9998524bc288"/>
    <ds:schemaRef ds:uri="a9707ec1-74b0-439e-8116-154cd4279fc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0EAED99-A02F-4CE1-B391-D30F748A6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07ec1-74b0-439e-8116-154cd4279fc8"/>
    <ds:schemaRef ds:uri="e61d4535-6706-4e21-b3a5-9998524bc2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2981</Characters>
  <Application>Microsoft Office Word</Application>
  <DocSecurity>4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Yentl Schuffelen</dc:creator>
  <cp:keywords/>
  <dc:description/>
  <cp:lastModifiedBy>Sacha van Looveren</cp:lastModifiedBy>
  <cp:revision>2</cp:revision>
  <dcterms:created xsi:type="dcterms:W3CDTF">2022-08-23T12:50:00Z</dcterms:created>
  <dcterms:modified xsi:type="dcterms:W3CDTF">2022-08-23T12:50:00Z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0x0101003E223D2E7ED58C4B9144F424DE15BCB9</vt:lpwstr>
  </property>
</Properties>
</file>