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104E6" w:rsidR="008673BC" w:rsidP="008673BC" w:rsidRDefault="008D7C3F" w14:paraId="2C0E996D" w14:textId="3C1808B4">
      <w:pPr>
        <w:pStyle w:val="Kop1"/>
        <w:jc w:val="center"/>
      </w:pPr>
      <w:r>
        <w:rPr>
          <w:noProof/>
          <w:lang w:eastAsia="nl-NL"/>
        </w:rPr>
        <w:drawing>
          <wp:anchor distT="0" distB="0" distL="114300" distR="114300" simplePos="0" relativeHeight="251658240" behindDoc="1" locked="0" layoutInCell="1" allowOverlap="1" wp14:anchorId="0112B1F1" wp14:editId="25E66592">
            <wp:simplePos x="0" y="0"/>
            <wp:positionH relativeFrom="column">
              <wp:posOffset>5617</wp:posOffset>
            </wp:positionH>
            <wp:positionV relativeFrom="paragraph">
              <wp:posOffset>-284675</wp:posOffset>
            </wp:positionV>
            <wp:extent cx="1872762" cy="1052076"/>
            <wp:effectExtent l="0" t="0" r="0" b="0"/>
            <wp:wrapNone/>
            <wp:docPr id="33574846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7">
                      <a:extLst>
                        <a:ext uri="{28A0092B-C50C-407E-A947-70E740481C1C}">
                          <a14:useLocalDpi xmlns:a14="http://schemas.microsoft.com/office/drawing/2010/main" val="0"/>
                        </a:ext>
                      </a:extLst>
                    </a:blip>
                    <a:stretch>
                      <a:fillRect/>
                    </a:stretch>
                  </pic:blipFill>
                  <pic:spPr>
                    <a:xfrm>
                      <a:off x="0" y="0"/>
                      <a:ext cx="1872762" cy="1052076"/>
                    </a:xfrm>
                    <a:prstGeom prst="rect">
                      <a:avLst/>
                    </a:prstGeom>
                  </pic:spPr>
                </pic:pic>
              </a:graphicData>
            </a:graphic>
            <wp14:sizeRelH relativeFrom="page">
              <wp14:pctWidth>0</wp14:pctWidth>
            </wp14:sizeRelH>
            <wp14:sizeRelV relativeFrom="page">
              <wp14:pctHeight>0</wp14:pctHeight>
            </wp14:sizeRelV>
          </wp:anchor>
        </w:drawing>
      </w:r>
    </w:p>
    <w:p w:rsidRPr="009104E6" w:rsidR="008673BC" w:rsidP="008673BC" w:rsidRDefault="008673BC" w14:paraId="4720AFD5" w14:textId="5B724EB4">
      <w:pPr>
        <w:pStyle w:val="Kop1"/>
        <w:jc w:val="center"/>
      </w:pPr>
    </w:p>
    <w:p w:rsidRPr="008D7C3F" w:rsidR="008673BC" w:rsidP="008D7C3F" w:rsidRDefault="008673BC" w14:paraId="0FD8582F" w14:textId="6BC69391">
      <w:pPr>
        <w:pStyle w:val="Kop1"/>
        <w:rPr>
          <w:b/>
        </w:rPr>
      </w:pPr>
      <w:r w:rsidRPr="00A6523F">
        <w:rPr>
          <w:rFonts w:ascii="Arial" w:hAnsi="Arial" w:cs="Arial"/>
          <w:sz w:val="28"/>
          <w:szCs w:val="28"/>
        </w:rPr>
        <w:t>Introductieweek brugklas</w:t>
      </w:r>
    </w:p>
    <w:p w:rsidRPr="008673BC" w:rsidR="008673BC" w:rsidP="008673BC" w:rsidRDefault="008673BC" w14:paraId="79BBAFBA" w14:textId="77777777">
      <w:pPr>
        <w:rPr>
          <w:rFonts w:ascii="Arial" w:hAnsi="Arial" w:cs="Arial"/>
          <w:sz w:val="24"/>
          <w:szCs w:val="24"/>
        </w:rPr>
      </w:pPr>
    </w:p>
    <w:p w:rsidR="00A6523F" w:rsidP="008673BC" w:rsidRDefault="008673BC" w14:paraId="18B41833" w14:textId="226A22C3">
      <w:pPr>
        <w:rPr>
          <w:rFonts w:ascii="Arial" w:hAnsi="Arial" w:cs="Arial"/>
          <w:sz w:val="24"/>
          <w:szCs w:val="24"/>
        </w:rPr>
      </w:pPr>
      <w:r w:rsidRPr="008673BC">
        <w:rPr>
          <w:rFonts w:ascii="Arial" w:hAnsi="Arial" w:cs="Arial"/>
          <w:sz w:val="24"/>
          <w:szCs w:val="24"/>
        </w:rPr>
        <w:t xml:space="preserve">Aan alle leerlingen van de brugklas en hun ouders en/of verzorgers, </w:t>
      </w:r>
      <w:r w:rsidR="0044013F">
        <w:rPr>
          <w:rFonts w:ascii="Arial" w:hAnsi="Arial" w:cs="Arial"/>
          <w:sz w:val="24"/>
          <w:szCs w:val="24"/>
        </w:rPr>
        <w:br/>
      </w:r>
      <w:r w:rsidR="0044013F">
        <w:rPr>
          <w:rFonts w:ascii="Arial" w:hAnsi="Arial" w:cs="Arial"/>
          <w:sz w:val="24"/>
          <w:szCs w:val="24"/>
        </w:rPr>
        <w:br/>
      </w:r>
      <w:r w:rsidRPr="008673BC">
        <w:rPr>
          <w:rFonts w:ascii="Arial" w:hAnsi="Arial" w:cs="Arial"/>
          <w:sz w:val="24"/>
          <w:szCs w:val="24"/>
        </w:rPr>
        <w:t>Het schooljaar van 202</w:t>
      </w:r>
      <w:r w:rsidR="00C35BD8">
        <w:rPr>
          <w:rFonts w:ascii="Arial" w:hAnsi="Arial" w:cs="Arial"/>
          <w:sz w:val="24"/>
          <w:szCs w:val="24"/>
        </w:rPr>
        <w:t>2</w:t>
      </w:r>
      <w:r w:rsidRPr="008673BC">
        <w:rPr>
          <w:rFonts w:ascii="Arial" w:hAnsi="Arial" w:cs="Arial"/>
          <w:sz w:val="24"/>
          <w:szCs w:val="24"/>
        </w:rPr>
        <w:t>/202</w:t>
      </w:r>
      <w:r w:rsidR="00C35BD8">
        <w:rPr>
          <w:rFonts w:ascii="Arial" w:hAnsi="Arial" w:cs="Arial"/>
          <w:sz w:val="24"/>
          <w:szCs w:val="24"/>
        </w:rPr>
        <w:t>3</w:t>
      </w:r>
      <w:r w:rsidRPr="008673BC">
        <w:rPr>
          <w:rFonts w:ascii="Arial" w:hAnsi="Arial" w:cs="Arial"/>
          <w:sz w:val="24"/>
          <w:szCs w:val="24"/>
        </w:rPr>
        <w:t xml:space="preserve"> begint goed want er staat een introductieweek op de planning. Zo kun je de school, je klasgenoten en alle docenten leren kennen.</w:t>
      </w:r>
      <w:r w:rsidR="00A6523F">
        <w:rPr>
          <w:rFonts w:ascii="Arial" w:hAnsi="Arial" w:cs="Arial"/>
          <w:sz w:val="24"/>
          <w:szCs w:val="24"/>
        </w:rPr>
        <w:t xml:space="preserve"> </w:t>
      </w:r>
    </w:p>
    <w:p w:rsidRPr="008673BC" w:rsidR="008673BC" w:rsidP="008673BC" w:rsidRDefault="00A6523F" w14:paraId="4128569B" w14:textId="7336CF1A">
      <w:pPr>
        <w:rPr>
          <w:rFonts w:ascii="Arial" w:hAnsi="Arial" w:cs="Arial"/>
          <w:sz w:val="24"/>
          <w:szCs w:val="24"/>
        </w:rPr>
      </w:pPr>
      <w:r>
        <w:rPr>
          <w:rFonts w:ascii="Arial" w:hAnsi="Arial" w:cs="Arial"/>
          <w:sz w:val="24"/>
          <w:szCs w:val="24"/>
        </w:rPr>
        <w:t>Hoe ziet de introductieweek eruit?</w:t>
      </w:r>
    </w:p>
    <w:p w:rsidR="0044013F" w:rsidP="008673BC" w:rsidRDefault="0044013F" w14:paraId="5FFC378C" w14:textId="77777777">
      <w:pPr>
        <w:rPr>
          <w:rStyle w:val="Kop2Char"/>
          <w:rFonts w:ascii="Arial" w:hAnsi="Arial" w:cs="Arial"/>
          <w:b/>
          <w:bCs/>
          <w:color w:val="auto"/>
          <w:sz w:val="24"/>
          <w:szCs w:val="24"/>
        </w:rPr>
      </w:pPr>
    </w:p>
    <w:p w:rsidRPr="008D7C3F" w:rsidR="00FC5E0A" w:rsidP="008673BC" w:rsidRDefault="008673BC" w14:paraId="4439BD5D" w14:textId="6641E731">
      <w:pPr>
        <w:rPr>
          <w:rFonts w:ascii="Arial" w:hAnsi="Arial" w:cs="Arial"/>
          <w:sz w:val="24"/>
          <w:szCs w:val="24"/>
          <w:u w:val="single"/>
        </w:rPr>
      </w:pPr>
      <w:r w:rsidRPr="008D7C3F">
        <w:rPr>
          <w:rStyle w:val="Kop2Char"/>
          <w:rFonts w:ascii="Arial" w:hAnsi="Arial" w:cs="Arial"/>
          <w:b/>
          <w:bCs/>
          <w:color w:val="auto"/>
          <w:sz w:val="24"/>
          <w:szCs w:val="24"/>
          <w:u w:val="single"/>
        </w:rPr>
        <w:t>Maandag 2</w:t>
      </w:r>
      <w:r w:rsidRPr="008D7C3F" w:rsidR="00C35BD8">
        <w:rPr>
          <w:rStyle w:val="Kop2Char"/>
          <w:rFonts w:ascii="Arial" w:hAnsi="Arial" w:cs="Arial"/>
          <w:b/>
          <w:bCs/>
          <w:color w:val="auto"/>
          <w:sz w:val="24"/>
          <w:szCs w:val="24"/>
          <w:u w:val="single"/>
        </w:rPr>
        <w:t>9</w:t>
      </w:r>
      <w:r w:rsidRPr="008D7C3F">
        <w:rPr>
          <w:rStyle w:val="Kop2Char"/>
          <w:rFonts w:ascii="Arial" w:hAnsi="Arial" w:cs="Arial"/>
          <w:b/>
          <w:bCs/>
          <w:color w:val="auto"/>
          <w:sz w:val="24"/>
          <w:szCs w:val="24"/>
          <w:u w:val="single"/>
        </w:rPr>
        <w:t xml:space="preserve"> augustus</w:t>
      </w:r>
      <w:r w:rsidRPr="008673BC">
        <w:rPr>
          <w:rStyle w:val="Kop2Char"/>
          <w:rFonts w:ascii="Arial" w:hAnsi="Arial" w:cs="Arial"/>
          <w:color w:val="auto"/>
          <w:sz w:val="24"/>
          <w:szCs w:val="24"/>
        </w:rPr>
        <w:t xml:space="preserve"> </w:t>
      </w:r>
      <w:r w:rsidR="002A2E96">
        <w:rPr>
          <w:rStyle w:val="Kop2Char"/>
          <w:rFonts w:ascii="Arial" w:hAnsi="Arial" w:cs="Arial"/>
          <w:color w:val="auto"/>
          <w:sz w:val="24"/>
          <w:szCs w:val="24"/>
        </w:rPr>
        <w:br/>
      </w:r>
      <w:r w:rsidRPr="008673BC">
        <w:rPr>
          <w:rFonts w:ascii="Arial" w:hAnsi="Arial" w:cs="Arial"/>
          <w:b/>
          <w:sz w:val="24"/>
          <w:szCs w:val="24"/>
        </w:rPr>
        <w:br/>
      </w:r>
      <w:r>
        <w:rPr>
          <w:rFonts w:ascii="Arial" w:hAnsi="Arial" w:cs="Arial"/>
          <w:sz w:val="24"/>
          <w:szCs w:val="24"/>
        </w:rPr>
        <w:t xml:space="preserve">Je bent vandaag </w:t>
      </w:r>
      <w:r w:rsidR="003C1EB7">
        <w:rPr>
          <w:rFonts w:ascii="Arial" w:hAnsi="Arial" w:cs="Arial"/>
          <w:sz w:val="24"/>
          <w:szCs w:val="24"/>
        </w:rPr>
        <w:t>vrij</w:t>
      </w:r>
      <w:r w:rsidR="00C35BD8">
        <w:rPr>
          <w:rFonts w:ascii="Arial" w:hAnsi="Arial" w:cs="Arial"/>
          <w:sz w:val="24"/>
          <w:szCs w:val="24"/>
        </w:rPr>
        <w:t xml:space="preserve"> </w:t>
      </w:r>
      <w:r w:rsidR="0044013F">
        <w:rPr>
          <w:rFonts w:ascii="Arial" w:hAnsi="Arial" w:cs="Arial"/>
          <w:sz w:val="24"/>
          <w:szCs w:val="24"/>
        </w:rPr>
        <w:br/>
      </w:r>
    </w:p>
    <w:p w:rsidRPr="00782495" w:rsidR="00782495" w:rsidP="008673BC" w:rsidRDefault="008673BC" w14:paraId="1A0D8320" w14:textId="641D03C9">
      <w:pPr>
        <w:rPr>
          <w:rFonts w:ascii="Arial" w:hAnsi="Arial" w:cs="Arial"/>
          <w:b/>
          <w:sz w:val="24"/>
          <w:szCs w:val="24"/>
        </w:rPr>
      </w:pPr>
      <w:r w:rsidRPr="008D7C3F">
        <w:rPr>
          <w:rFonts w:ascii="Arial" w:hAnsi="Arial" w:cs="Arial"/>
          <w:b/>
          <w:sz w:val="24"/>
          <w:szCs w:val="24"/>
          <w:u w:val="single"/>
        </w:rPr>
        <w:t xml:space="preserve">Dinsdag </w:t>
      </w:r>
      <w:r w:rsidRPr="008D7C3F" w:rsidR="00C35BD8">
        <w:rPr>
          <w:rFonts w:ascii="Arial" w:hAnsi="Arial" w:cs="Arial"/>
          <w:b/>
          <w:sz w:val="24"/>
          <w:szCs w:val="24"/>
          <w:u w:val="single"/>
        </w:rPr>
        <w:t>30</w:t>
      </w:r>
      <w:r w:rsidRPr="008D7C3F">
        <w:rPr>
          <w:rFonts w:ascii="Arial" w:hAnsi="Arial" w:cs="Arial"/>
          <w:b/>
          <w:sz w:val="24"/>
          <w:szCs w:val="24"/>
          <w:u w:val="single"/>
        </w:rPr>
        <w:t xml:space="preserve"> augustus</w:t>
      </w:r>
      <w:r w:rsidR="004D63B7">
        <w:rPr>
          <w:rFonts w:ascii="Arial" w:hAnsi="Arial" w:cs="Arial"/>
          <w:b/>
          <w:sz w:val="24"/>
          <w:szCs w:val="24"/>
        </w:rPr>
        <w:t xml:space="preserve"> </w:t>
      </w:r>
      <w:r w:rsidR="00830DB2">
        <w:rPr>
          <w:rFonts w:ascii="Arial" w:hAnsi="Arial" w:cs="Arial"/>
          <w:b/>
          <w:sz w:val="24"/>
          <w:szCs w:val="24"/>
        </w:rPr>
        <w:br/>
      </w:r>
      <w:r w:rsidR="00A6523F">
        <w:rPr>
          <w:rFonts w:ascii="Arial" w:hAnsi="Arial" w:cs="Arial"/>
          <w:b/>
          <w:sz w:val="24"/>
          <w:szCs w:val="24"/>
        </w:rPr>
        <w:br/>
      </w:r>
      <w:r>
        <w:rPr>
          <w:rFonts w:ascii="Arial" w:hAnsi="Arial" w:cs="Arial"/>
          <w:sz w:val="24"/>
          <w:szCs w:val="24"/>
        </w:rPr>
        <w:t>Vandaag word</w:t>
      </w:r>
      <w:r w:rsidR="00A6523F">
        <w:rPr>
          <w:rFonts w:ascii="Arial" w:hAnsi="Arial" w:cs="Arial"/>
          <w:sz w:val="24"/>
          <w:szCs w:val="24"/>
        </w:rPr>
        <w:t xml:space="preserve"> </w:t>
      </w:r>
      <w:r w:rsidR="00782495">
        <w:rPr>
          <w:rFonts w:ascii="Arial" w:hAnsi="Arial" w:cs="Arial"/>
          <w:sz w:val="24"/>
          <w:szCs w:val="24"/>
        </w:rPr>
        <w:t xml:space="preserve">je </w:t>
      </w:r>
      <w:r>
        <w:rPr>
          <w:rFonts w:ascii="Arial" w:hAnsi="Arial" w:cs="Arial"/>
          <w:sz w:val="24"/>
          <w:szCs w:val="24"/>
        </w:rPr>
        <w:t xml:space="preserve">met je fiets </w:t>
      </w:r>
      <w:r w:rsidR="00782495">
        <w:rPr>
          <w:rFonts w:ascii="Arial" w:hAnsi="Arial" w:cs="Arial"/>
          <w:sz w:val="24"/>
          <w:szCs w:val="24"/>
        </w:rPr>
        <w:t xml:space="preserve">verwacht </w:t>
      </w:r>
      <w:r>
        <w:rPr>
          <w:rFonts w:ascii="Arial" w:hAnsi="Arial" w:cs="Arial"/>
          <w:sz w:val="24"/>
          <w:szCs w:val="24"/>
        </w:rPr>
        <w:t xml:space="preserve">op het voorplein. </w:t>
      </w:r>
      <w:r w:rsidR="00782495">
        <w:rPr>
          <w:rFonts w:ascii="Arial" w:hAnsi="Arial" w:cs="Arial"/>
          <w:sz w:val="24"/>
          <w:szCs w:val="24"/>
        </w:rPr>
        <w:t xml:space="preserve">Samen met je mentoren zul je met </w:t>
      </w:r>
      <w:r w:rsidR="00802FC7">
        <w:rPr>
          <w:rFonts w:ascii="Arial" w:hAnsi="Arial" w:cs="Arial"/>
          <w:sz w:val="24"/>
          <w:szCs w:val="24"/>
        </w:rPr>
        <w:t xml:space="preserve">je </w:t>
      </w:r>
      <w:r w:rsidR="00782495">
        <w:rPr>
          <w:rFonts w:ascii="Arial" w:hAnsi="Arial" w:cs="Arial"/>
          <w:sz w:val="24"/>
          <w:szCs w:val="24"/>
        </w:rPr>
        <w:t xml:space="preserve">fiets aan de hand naar de fietsenstalling lopen zodat je weet hoe het daar werkt en waar je voortaan je fiets kunt neerzetten. </w:t>
      </w:r>
      <w:r w:rsidR="00782495">
        <w:rPr>
          <w:rFonts w:ascii="Arial" w:hAnsi="Arial" w:cs="Arial"/>
          <w:sz w:val="24"/>
          <w:szCs w:val="24"/>
        </w:rPr>
        <w:br/>
      </w:r>
      <w:r w:rsidR="00782495">
        <w:rPr>
          <w:rFonts w:ascii="Arial" w:hAnsi="Arial" w:cs="Arial"/>
          <w:sz w:val="24"/>
          <w:szCs w:val="24"/>
        </w:rPr>
        <w:br/>
      </w:r>
      <w:r w:rsidRPr="00782495" w:rsidR="00782495">
        <w:rPr>
          <w:rFonts w:ascii="Arial" w:hAnsi="Arial" w:cs="Arial"/>
          <w:i/>
          <w:sz w:val="24"/>
          <w:szCs w:val="24"/>
        </w:rPr>
        <w:t xml:space="preserve">Klas 1a wordt om </w:t>
      </w:r>
      <w:r w:rsidRPr="00782495" w:rsidR="00782495">
        <w:rPr>
          <w:rFonts w:ascii="Arial" w:hAnsi="Arial" w:cs="Arial"/>
          <w:i/>
          <w:sz w:val="24"/>
          <w:szCs w:val="24"/>
          <w:u w:val="single"/>
        </w:rPr>
        <w:t>8.30</w:t>
      </w:r>
      <w:r w:rsidRPr="00782495" w:rsidR="00782495">
        <w:rPr>
          <w:rFonts w:ascii="Arial" w:hAnsi="Arial" w:cs="Arial"/>
          <w:i/>
          <w:sz w:val="24"/>
          <w:szCs w:val="24"/>
        </w:rPr>
        <w:t xml:space="preserve"> uur op het schoolplein </w:t>
      </w:r>
      <w:r w:rsidR="00802FC7">
        <w:rPr>
          <w:rFonts w:ascii="Arial" w:hAnsi="Arial" w:cs="Arial"/>
          <w:i/>
          <w:sz w:val="24"/>
          <w:szCs w:val="24"/>
        </w:rPr>
        <w:t xml:space="preserve">met de fiets </w:t>
      </w:r>
      <w:r w:rsidRPr="00782495" w:rsidR="00782495">
        <w:rPr>
          <w:rFonts w:ascii="Arial" w:hAnsi="Arial" w:cs="Arial"/>
          <w:i/>
          <w:sz w:val="24"/>
          <w:szCs w:val="24"/>
        </w:rPr>
        <w:t>verwacht</w:t>
      </w:r>
      <w:r w:rsidRPr="00782495" w:rsidR="00782495">
        <w:rPr>
          <w:rFonts w:ascii="Arial" w:hAnsi="Arial" w:cs="Arial"/>
          <w:i/>
          <w:sz w:val="24"/>
          <w:szCs w:val="24"/>
        </w:rPr>
        <w:br/>
      </w:r>
      <w:r w:rsidRPr="00782495" w:rsidR="00782495">
        <w:rPr>
          <w:rFonts w:ascii="Arial" w:hAnsi="Arial" w:cs="Arial"/>
          <w:i/>
          <w:sz w:val="24"/>
          <w:szCs w:val="24"/>
        </w:rPr>
        <w:t xml:space="preserve">Klas 1b wordt om </w:t>
      </w:r>
      <w:r w:rsidRPr="00782495" w:rsidR="00782495">
        <w:rPr>
          <w:rFonts w:ascii="Arial" w:hAnsi="Arial" w:cs="Arial"/>
          <w:i/>
          <w:sz w:val="24"/>
          <w:szCs w:val="24"/>
          <w:u w:val="single"/>
        </w:rPr>
        <w:t>8.45</w:t>
      </w:r>
      <w:r w:rsidRPr="00782495" w:rsidR="00782495">
        <w:rPr>
          <w:rFonts w:ascii="Arial" w:hAnsi="Arial" w:cs="Arial"/>
          <w:i/>
          <w:sz w:val="24"/>
          <w:szCs w:val="24"/>
        </w:rPr>
        <w:t xml:space="preserve"> uur op het schoolplein </w:t>
      </w:r>
      <w:r w:rsidR="00802FC7">
        <w:rPr>
          <w:rFonts w:ascii="Arial" w:hAnsi="Arial" w:cs="Arial"/>
          <w:i/>
          <w:sz w:val="24"/>
          <w:szCs w:val="24"/>
        </w:rPr>
        <w:t xml:space="preserve">met de fiets </w:t>
      </w:r>
      <w:r w:rsidRPr="00782495" w:rsidR="00782495">
        <w:rPr>
          <w:rFonts w:ascii="Arial" w:hAnsi="Arial" w:cs="Arial"/>
          <w:i/>
          <w:sz w:val="24"/>
          <w:szCs w:val="24"/>
        </w:rPr>
        <w:t>verwacht</w:t>
      </w:r>
      <w:r w:rsidRPr="00782495" w:rsidR="00782495">
        <w:rPr>
          <w:rFonts w:ascii="Arial" w:hAnsi="Arial" w:cs="Arial"/>
          <w:i/>
          <w:sz w:val="24"/>
          <w:szCs w:val="24"/>
        </w:rPr>
        <w:br/>
      </w:r>
      <w:r w:rsidRPr="00782495" w:rsidR="00782495">
        <w:rPr>
          <w:rFonts w:ascii="Arial" w:hAnsi="Arial" w:cs="Arial"/>
          <w:i/>
          <w:sz w:val="24"/>
          <w:szCs w:val="24"/>
        </w:rPr>
        <w:t xml:space="preserve">Klas 1c wordt om </w:t>
      </w:r>
      <w:r w:rsidRPr="00782495" w:rsidR="00782495">
        <w:rPr>
          <w:rFonts w:ascii="Arial" w:hAnsi="Arial" w:cs="Arial"/>
          <w:i/>
          <w:sz w:val="24"/>
          <w:szCs w:val="24"/>
          <w:u w:val="single"/>
        </w:rPr>
        <w:t>9.00</w:t>
      </w:r>
      <w:r w:rsidRPr="00782495" w:rsidR="00782495">
        <w:rPr>
          <w:rFonts w:ascii="Arial" w:hAnsi="Arial" w:cs="Arial"/>
          <w:i/>
          <w:sz w:val="24"/>
          <w:szCs w:val="24"/>
        </w:rPr>
        <w:t xml:space="preserve"> uur op het schoolplein</w:t>
      </w:r>
      <w:r w:rsidR="00802FC7">
        <w:rPr>
          <w:rFonts w:ascii="Arial" w:hAnsi="Arial" w:cs="Arial"/>
          <w:i/>
          <w:sz w:val="24"/>
          <w:szCs w:val="24"/>
        </w:rPr>
        <w:t xml:space="preserve"> met de fiets</w:t>
      </w:r>
      <w:r w:rsidRPr="00782495" w:rsidR="00782495">
        <w:rPr>
          <w:rFonts w:ascii="Arial" w:hAnsi="Arial" w:cs="Arial"/>
          <w:i/>
          <w:sz w:val="24"/>
          <w:szCs w:val="24"/>
        </w:rPr>
        <w:t xml:space="preserve"> verwacht</w:t>
      </w:r>
      <w:r w:rsidRPr="00782495" w:rsidR="00782495">
        <w:rPr>
          <w:rFonts w:ascii="Arial" w:hAnsi="Arial" w:cs="Arial"/>
          <w:i/>
          <w:sz w:val="24"/>
          <w:szCs w:val="24"/>
        </w:rPr>
        <w:br/>
      </w:r>
      <w:r w:rsidRPr="00782495" w:rsidR="00782495">
        <w:rPr>
          <w:rFonts w:ascii="Arial" w:hAnsi="Arial" w:cs="Arial"/>
          <w:i/>
          <w:sz w:val="24"/>
          <w:szCs w:val="24"/>
        </w:rPr>
        <w:t xml:space="preserve">Klas 1d wordt om </w:t>
      </w:r>
      <w:r w:rsidRPr="00782495" w:rsidR="00782495">
        <w:rPr>
          <w:rFonts w:ascii="Arial" w:hAnsi="Arial" w:cs="Arial"/>
          <w:i/>
          <w:sz w:val="24"/>
          <w:szCs w:val="24"/>
          <w:u w:val="single"/>
        </w:rPr>
        <w:t>9.15</w:t>
      </w:r>
      <w:r w:rsidRPr="00782495" w:rsidR="00782495">
        <w:rPr>
          <w:rFonts w:ascii="Arial" w:hAnsi="Arial" w:cs="Arial"/>
          <w:i/>
          <w:sz w:val="24"/>
          <w:szCs w:val="24"/>
        </w:rPr>
        <w:t xml:space="preserve"> uur op het schoolplein</w:t>
      </w:r>
      <w:r w:rsidR="00802FC7">
        <w:rPr>
          <w:rFonts w:ascii="Arial" w:hAnsi="Arial" w:cs="Arial"/>
          <w:i/>
          <w:sz w:val="24"/>
          <w:szCs w:val="24"/>
        </w:rPr>
        <w:t xml:space="preserve"> met de fiets </w:t>
      </w:r>
      <w:r w:rsidRPr="00782495" w:rsidR="00782495">
        <w:rPr>
          <w:rFonts w:ascii="Arial" w:hAnsi="Arial" w:cs="Arial"/>
          <w:i/>
          <w:sz w:val="24"/>
          <w:szCs w:val="24"/>
        </w:rPr>
        <w:t>verwacht</w:t>
      </w:r>
    </w:p>
    <w:p w:rsidR="00D60B3F" w:rsidP="008673BC" w:rsidRDefault="00612934" w14:paraId="392FF521" w14:textId="77777777">
      <w:pPr>
        <w:rPr>
          <w:rFonts w:ascii="Arial" w:hAnsi="Arial" w:cs="Arial"/>
          <w:i/>
          <w:sz w:val="24"/>
          <w:szCs w:val="24"/>
        </w:rPr>
      </w:pPr>
      <w:r>
        <w:rPr>
          <w:rFonts w:ascii="Arial" w:hAnsi="Arial" w:cs="Arial"/>
          <w:sz w:val="24"/>
          <w:szCs w:val="24"/>
        </w:rPr>
        <w:t>Na de</w:t>
      </w:r>
      <w:r w:rsidR="00802FC7">
        <w:rPr>
          <w:rFonts w:ascii="Arial" w:hAnsi="Arial" w:cs="Arial"/>
          <w:sz w:val="24"/>
          <w:szCs w:val="24"/>
        </w:rPr>
        <w:t xml:space="preserve"> uitleg en het parkeren van je fiets,</w:t>
      </w:r>
      <w:r w:rsidR="00782495">
        <w:rPr>
          <w:rFonts w:ascii="Arial" w:hAnsi="Arial" w:cs="Arial"/>
          <w:sz w:val="24"/>
          <w:szCs w:val="24"/>
        </w:rPr>
        <w:t xml:space="preserve"> ga je met je mentoren en je klas naar een lokaal. </w:t>
      </w:r>
      <w:r w:rsidR="008673BC">
        <w:rPr>
          <w:rFonts w:ascii="Arial" w:hAnsi="Arial" w:cs="Arial"/>
          <w:sz w:val="24"/>
          <w:szCs w:val="24"/>
        </w:rPr>
        <w:t>Het is belangrijk dat j</w:t>
      </w:r>
      <w:r w:rsidR="00782495">
        <w:rPr>
          <w:rFonts w:ascii="Arial" w:hAnsi="Arial" w:cs="Arial"/>
          <w:sz w:val="24"/>
          <w:szCs w:val="24"/>
        </w:rPr>
        <w:t xml:space="preserve">e </w:t>
      </w:r>
      <w:r w:rsidRPr="00802FC7" w:rsidR="008673BC">
        <w:rPr>
          <w:rFonts w:ascii="Arial" w:hAnsi="Arial" w:cs="Arial"/>
          <w:b/>
          <w:sz w:val="24"/>
          <w:szCs w:val="24"/>
          <w:u w:val="single"/>
        </w:rPr>
        <w:t xml:space="preserve">alle </w:t>
      </w:r>
      <w:r w:rsidR="00782495">
        <w:rPr>
          <w:rFonts w:ascii="Arial" w:hAnsi="Arial" w:cs="Arial"/>
          <w:sz w:val="24"/>
          <w:szCs w:val="24"/>
        </w:rPr>
        <w:t xml:space="preserve">benodigde </w:t>
      </w:r>
      <w:r w:rsidR="008673BC">
        <w:rPr>
          <w:rFonts w:ascii="Arial" w:hAnsi="Arial" w:cs="Arial"/>
          <w:sz w:val="24"/>
          <w:szCs w:val="24"/>
        </w:rPr>
        <w:t xml:space="preserve">schoolspullen </w:t>
      </w:r>
      <w:r w:rsidR="00782495">
        <w:rPr>
          <w:rFonts w:ascii="Arial" w:hAnsi="Arial" w:cs="Arial"/>
          <w:sz w:val="24"/>
          <w:szCs w:val="24"/>
        </w:rPr>
        <w:t>meeneemt</w:t>
      </w:r>
      <w:r w:rsidR="00802FC7">
        <w:rPr>
          <w:rFonts w:ascii="Arial" w:hAnsi="Arial" w:cs="Arial"/>
          <w:sz w:val="24"/>
          <w:szCs w:val="24"/>
        </w:rPr>
        <w:t xml:space="preserve"> (behalve je boeken). </w:t>
      </w:r>
      <w:r w:rsidR="00782495">
        <w:rPr>
          <w:rFonts w:ascii="Arial" w:hAnsi="Arial" w:cs="Arial"/>
          <w:sz w:val="24"/>
          <w:szCs w:val="24"/>
        </w:rPr>
        <w:t>Alle mentoren zullen een check doen of je alles hebt zodat je een goede start kunt maken</w:t>
      </w:r>
      <w:r w:rsidR="001F797E">
        <w:rPr>
          <w:rFonts w:ascii="Arial" w:hAnsi="Arial" w:cs="Arial"/>
          <w:sz w:val="24"/>
          <w:szCs w:val="24"/>
        </w:rPr>
        <w:t xml:space="preserve"> bij ons op school</w:t>
      </w:r>
      <w:r w:rsidR="00782495">
        <w:rPr>
          <w:rFonts w:ascii="Arial" w:hAnsi="Arial" w:cs="Arial"/>
          <w:sz w:val="24"/>
          <w:szCs w:val="24"/>
        </w:rPr>
        <w:t xml:space="preserve">. </w:t>
      </w:r>
      <w:r w:rsidRPr="0052086C" w:rsidR="00782495">
        <w:rPr>
          <w:rFonts w:ascii="Arial" w:hAnsi="Arial" w:cs="Arial"/>
          <w:i/>
          <w:sz w:val="24"/>
          <w:szCs w:val="24"/>
        </w:rPr>
        <w:t xml:space="preserve">De lijst met benodigde schoolspullen </w:t>
      </w:r>
      <w:r w:rsidR="00D60B3F">
        <w:rPr>
          <w:rFonts w:ascii="Arial" w:hAnsi="Arial" w:cs="Arial"/>
          <w:i/>
          <w:sz w:val="24"/>
          <w:szCs w:val="24"/>
        </w:rPr>
        <w:t>vind je onderaan deze brief.</w:t>
      </w:r>
    </w:p>
    <w:p w:rsidR="008673BC" w:rsidP="008673BC" w:rsidRDefault="008673BC" w14:paraId="11FC0942" w14:textId="4841262D">
      <w:pPr>
        <w:rPr>
          <w:rFonts w:ascii="Arial" w:hAnsi="Arial" w:cs="Arial"/>
          <w:sz w:val="24"/>
          <w:szCs w:val="24"/>
        </w:rPr>
      </w:pPr>
      <w:r>
        <w:rPr>
          <w:rFonts w:ascii="Arial" w:hAnsi="Arial" w:cs="Arial"/>
          <w:sz w:val="24"/>
          <w:szCs w:val="24"/>
        </w:rPr>
        <w:t>V</w:t>
      </w:r>
      <w:r w:rsidR="00782495">
        <w:rPr>
          <w:rFonts w:ascii="Arial" w:hAnsi="Arial" w:cs="Arial"/>
          <w:sz w:val="24"/>
          <w:szCs w:val="24"/>
        </w:rPr>
        <w:t xml:space="preserve">ervolgens zullen we </w:t>
      </w:r>
      <w:r w:rsidR="00802FC7">
        <w:rPr>
          <w:rFonts w:ascii="Arial" w:hAnsi="Arial" w:cs="Arial"/>
          <w:sz w:val="24"/>
          <w:szCs w:val="24"/>
        </w:rPr>
        <w:t>a</w:t>
      </w:r>
      <w:r w:rsidR="0052086C">
        <w:rPr>
          <w:rFonts w:ascii="Arial" w:hAnsi="Arial" w:cs="Arial"/>
          <w:sz w:val="24"/>
          <w:szCs w:val="24"/>
        </w:rPr>
        <w:t xml:space="preserve">lle praktische zaken met de </w:t>
      </w:r>
      <w:r w:rsidR="00782495">
        <w:rPr>
          <w:rFonts w:ascii="Arial" w:hAnsi="Arial" w:cs="Arial"/>
          <w:sz w:val="24"/>
          <w:szCs w:val="24"/>
        </w:rPr>
        <w:t>klas regelen</w:t>
      </w:r>
      <w:r w:rsidR="0052086C">
        <w:rPr>
          <w:rFonts w:ascii="Arial" w:hAnsi="Arial" w:cs="Arial"/>
          <w:sz w:val="24"/>
          <w:szCs w:val="24"/>
        </w:rPr>
        <w:t>,</w:t>
      </w:r>
      <w:r w:rsidR="00782495">
        <w:rPr>
          <w:rFonts w:ascii="Arial" w:hAnsi="Arial" w:cs="Arial"/>
          <w:sz w:val="24"/>
          <w:szCs w:val="24"/>
        </w:rPr>
        <w:t xml:space="preserve"> </w:t>
      </w:r>
      <w:r w:rsidR="0052086C">
        <w:rPr>
          <w:rFonts w:ascii="Arial" w:hAnsi="Arial" w:cs="Arial"/>
          <w:sz w:val="24"/>
          <w:szCs w:val="24"/>
        </w:rPr>
        <w:t xml:space="preserve">die nodig zijn bij ons op school, </w:t>
      </w:r>
      <w:r w:rsidR="00782495">
        <w:rPr>
          <w:rFonts w:ascii="Arial" w:hAnsi="Arial" w:cs="Arial"/>
          <w:sz w:val="24"/>
          <w:szCs w:val="24"/>
        </w:rPr>
        <w:t xml:space="preserve">zoals </w:t>
      </w:r>
      <w:r>
        <w:rPr>
          <w:rFonts w:ascii="Arial" w:hAnsi="Arial" w:cs="Arial"/>
          <w:sz w:val="24"/>
          <w:szCs w:val="24"/>
        </w:rPr>
        <w:t xml:space="preserve">het inloggen op de computer, Magister, CUP, kluissleutel etc. </w:t>
      </w:r>
      <w:r w:rsidR="00782495">
        <w:rPr>
          <w:rFonts w:ascii="Arial" w:hAnsi="Arial" w:cs="Arial"/>
          <w:sz w:val="24"/>
          <w:szCs w:val="24"/>
        </w:rPr>
        <w:t>Ook zullen wij vandaag op de schoolfoto gaan, dus trek je mooiste kleren uit de kast!</w:t>
      </w:r>
    </w:p>
    <w:p w:rsidR="004D63B7" w:rsidP="008673BC" w:rsidRDefault="004D63B7" w14:paraId="7C0F112E" w14:textId="6B1FAA10">
      <w:pPr>
        <w:rPr>
          <w:rFonts w:ascii="Arial" w:hAnsi="Arial" w:cs="Arial"/>
          <w:sz w:val="24"/>
          <w:szCs w:val="24"/>
        </w:rPr>
      </w:pPr>
      <w:r>
        <w:rPr>
          <w:rFonts w:ascii="Arial" w:hAnsi="Arial" w:cs="Arial"/>
          <w:sz w:val="24"/>
          <w:szCs w:val="24"/>
        </w:rPr>
        <w:t>Benodigdheden voor deze dag: al je schoolspullen (behalve je boeken), fiets, voldoende eten en drinken</w:t>
      </w:r>
      <w:r w:rsidR="0052086C">
        <w:rPr>
          <w:rFonts w:ascii="Arial" w:hAnsi="Arial" w:cs="Arial"/>
          <w:sz w:val="24"/>
          <w:szCs w:val="24"/>
        </w:rPr>
        <w:t xml:space="preserve"> en je mooiste kleding.</w:t>
      </w:r>
    </w:p>
    <w:p w:rsidR="00782495" w:rsidP="008673BC" w:rsidRDefault="00782495" w14:paraId="493DC9B9" w14:textId="3C0082D8">
      <w:pPr>
        <w:rPr>
          <w:rFonts w:ascii="Arial" w:hAnsi="Arial" w:cs="Arial"/>
          <w:sz w:val="24"/>
          <w:szCs w:val="24"/>
        </w:rPr>
      </w:pPr>
      <w:r>
        <w:rPr>
          <w:rFonts w:ascii="Arial" w:hAnsi="Arial" w:cs="Arial"/>
          <w:sz w:val="24"/>
          <w:szCs w:val="24"/>
        </w:rPr>
        <w:t xml:space="preserve">Deze dag zal </w:t>
      </w:r>
      <w:r w:rsidR="008F41C7">
        <w:rPr>
          <w:rFonts w:ascii="Arial" w:hAnsi="Arial" w:cs="Arial"/>
          <w:sz w:val="24"/>
          <w:szCs w:val="24"/>
        </w:rPr>
        <w:t xml:space="preserve">uiterlijk </w:t>
      </w:r>
      <w:r>
        <w:rPr>
          <w:rFonts w:ascii="Arial" w:hAnsi="Arial" w:cs="Arial"/>
          <w:sz w:val="24"/>
          <w:szCs w:val="24"/>
        </w:rPr>
        <w:t xml:space="preserve">tot 14.00 uur duren. </w:t>
      </w:r>
    </w:p>
    <w:p w:rsidR="008673BC" w:rsidP="008673BC" w:rsidRDefault="008673BC" w14:paraId="1E8C0C86" w14:textId="661F45EB">
      <w:pPr>
        <w:rPr>
          <w:rFonts w:ascii="Arial" w:hAnsi="Arial" w:cs="Arial"/>
          <w:sz w:val="24"/>
          <w:szCs w:val="24"/>
        </w:rPr>
      </w:pPr>
    </w:p>
    <w:p w:rsidR="0044013F" w:rsidP="008673BC" w:rsidRDefault="0044013F" w14:paraId="58CA39F6" w14:textId="611E7A4B">
      <w:pPr>
        <w:rPr>
          <w:rFonts w:ascii="Arial" w:hAnsi="Arial" w:cs="Arial"/>
          <w:sz w:val="24"/>
          <w:szCs w:val="24"/>
        </w:rPr>
      </w:pPr>
    </w:p>
    <w:p w:rsidR="0044013F" w:rsidP="008673BC" w:rsidRDefault="0044013F" w14:paraId="6946669C" w14:textId="4CDB66EE">
      <w:pPr>
        <w:rPr>
          <w:rFonts w:ascii="Arial" w:hAnsi="Arial" w:cs="Arial"/>
          <w:sz w:val="24"/>
          <w:szCs w:val="24"/>
        </w:rPr>
      </w:pPr>
    </w:p>
    <w:p w:rsidR="0044013F" w:rsidP="008673BC" w:rsidRDefault="0044013F" w14:paraId="1AA9CC02" w14:textId="77777777">
      <w:pPr>
        <w:rPr>
          <w:rFonts w:ascii="Arial" w:hAnsi="Arial" w:cs="Arial"/>
          <w:sz w:val="24"/>
          <w:szCs w:val="24"/>
        </w:rPr>
      </w:pPr>
    </w:p>
    <w:p w:rsidRPr="006152AE" w:rsidR="00782495" w:rsidP="008673BC" w:rsidRDefault="008673BC" w14:paraId="7075AB92" w14:textId="79E4F52B">
      <w:pPr>
        <w:rPr>
          <w:rFonts w:ascii="Arial" w:hAnsi="Arial" w:cs="Arial"/>
          <w:b/>
          <w:sz w:val="24"/>
          <w:szCs w:val="24"/>
          <w:u w:val="single"/>
        </w:rPr>
      </w:pPr>
      <w:r w:rsidRPr="008D7C3F">
        <w:rPr>
          <w:rFonts w:ascii="Arial" w:hAnsi="Arial" w:cs="Arial"/>
          <w:b/>
          <w:sz w:val="24"/>
          <w:szCs w:val="24"/>
          <w:u w:val="single"/>
        </w:rPr>
        <w:t xml:space="preserve">Woensdag </w:t>
      </w:r>
      <w:r w:rsidRPr="008D7C3F" w:rsidR="00C35BD8">
        <w:rPr>
          <w:rFonts w:ascii="Arial" w:hAnsi="Arial" w:cs="Arial"/>
          <w:b/>
          <w:sz w:val="24"/>
          <w:szCs w:val="24"/>
          <w:u w:val="single"/>
        </w:rPr>
        <w:t>31</w:t>
      </w:r>
      <w:r w:rsidRPr="008D7C3F">
        <w:rPr>
          <w:rFonts w:ascii="Arial" w:hAnsi="Arial" w:cs="Arial"/>
          <w:b/>
          <w:sz w:val="24"/>
          <w:szCs w:val="24"/>
          <w:u w:val="single"/>
        </w:rPr>
        <w:t xml:space="preserve"> augustus</w:t>
      </w:r>
      <w:r w:rsidRPr="008D7C3F" w:rsidR="007F7496">
        <w:rPr>
          <w:rFonts w:ascii="Arial" w:hAnsi="Arial" w:cs="Arial"/>
          <w:b/>
          <w:sz w:val="24"/>
          <w:szCs w:val="24"/>
          <w:u w:val="single"/>
        </w:rPr>
        <w:t xml:space="preserve"> </w:t>
      </w:r>
      <w:r w:rsidR="006152AE">
        <w:rPr>
          <w:rFonts w:ascii="Arial" w:hAnsi="Arial" w:cs="Arial"/>
          <w:b/>
          <w:sz w:val="24"/>
          <w:szCs w:val="24"/>
          <w:u w:val="single"/>
        </w:rPr>
        <w:br/>
      </w:r>
      <w:r w:rsidR="006152AE">
        <w:rPr>
          <w:rFonts w:ascii="Arial" w:hAnsi="Arial" w:cs="Arial"/>
          <w:b/>
          <w:sz w:val="24"/>
          <w:szCs w:val="24"/>
          <w:u w:val="single"/>
        </w:rPr>
        <w:br/>
      </w:r>
      <w:r w:rsidRPr="00782495" w:rsidR="00782495">
        <w:rPr>
          <w:rFonts w:ascii="Arial" w:hAnsi="Arial" w:cs="Arial"/>
          <w:sz w:val="24"/>
          <w:szCs w:val="24"/>
        </w:rPr>
        <w:t xml:space="preserve">Op woensdag, donderdag en vrijdag zul je elke dag starten met je mentor(en) in een lokaal voor een </w:t>
      </w:r>
      <w:proofErr w:type="spellStart"/>
      <w:r w:rsidRPr="00782495" w:rsidR="00782495">
        <w:rPr>
          <w:rFonts w:ascii="Arial" w:hAnsi="Arial" w:cs="Arial"/>
          <w:sz w:val="24"/>
          <w:szCs w:val="24"/>
        </w:rPr>
        <w:t>mentorles</w:t>
      </w:r>
      <w:proofErr w:type="spellEnd"/>
      <w:r w:rsidRPr="00782495" w:rsidR="00782495">
        <w:rPr>
          <w:rFonts w:ascii="Arial" w:hAnsi="Arial" w:cs="Arial"/>
          <w:sz w:val="24"/>
          <w:szCs w:val="24"/>
        </w:rPr>
        <w:t xml:space="preserve">. Daarna volgen er een aantal workshops. </w:t>
      </w:r>
      <w:r w:rsidR="00782495">
        <w:rPr>
          <w:rFonts w:ascii="Arial" w:hAnsi="Arial" w:cs="Arial"/>
          <w:sz w:val="24"/>
          <w:szCs w:val="24"/>
        </w:rPr>
        <w:t>Deze workshops</w:t>
      </w:r>
      <w:r w:rsidR="00B75FA1">
        <w:rPr>
          <w:rFonts w:ascii="Arial" w:hAnsi="Arial" w:cs="Arial"/>
          <w:sz w:val="24"/>
          <w:szCs w:val="24"/>
        </w:rPr>
        <w:t xml:space="preserve"> gaan bijvoorbeeld over ‘een </w:t>
      </w:r>
      <w:r w:rsidR="00782495">
        <w:rPr>
          <w:rFonts w:ascii="Arial" w:hAnsi="Arial" w:cs="Arial"/>
          <w:sz w:val="24"/>
          <w:szCs w:val="24"/>
        </w:rPr>
        <w:t>gezonde leefstijl in relatie tot leren’</w:t>
      </w:r>
      <w:r w:rsidR="00B75FA1">
        <w:rPr>
          <w:rFonts w:ascii="Arial" w:hAnsi="Arial" w:cs="Arial"/>
          <w:sz w:val="24"/>
          <w:szCs w:val="24"/>
        </w:rPr>
        <w:t xml:space="preserve">, over </w:t>
      </w:r>
      <w:r w:rsidR="00782495">
        <w:rPr>
          <w:rFonts w:ascii="Arial" w:hAnsi="Arial" w:cs="Arial"/>
          <w:sz w:val="24"/>
          <w:szCs w:val="24"/>
        </w:rPr>
        <w:t xml:space="preserve">‘hoe werkt </w:t>
      </w:r>
      <w:r w:rsidR="004E0DD9">
        <w:rPr>
          <w:rFonts w:ascii="Arial" w:hAnsi="Arial" w:cs="Arial"/>
          <w:sz w:val="24"/>
          <w:szCs w:val="24"/>
        </w:rPr>
        <w:t>het brein’, over ‘</w:t>
      </w:r>
      <w:r w:rsidR="00782495">
        <w:rPr>
          <w:rFonts w:ascii="Arial" w:hAnsi="Arial" w:cs="Arial"/>
          <w:sz w:val="24"/>
          <w:szCs w:val="24"/>
        </w:rPr>
        <w:t>plannen met een Plenda’</w:t>
      </w:r>
      <w:r w:rsidR="00B75FA1">
        <w:rPr>
          <w:rFonts w:ascii="Arial" w:hAnsi="Arial" w:cs="Arial"/>
          <w:sz w:val="24"/>
          <w:szCs w:val="24"/>
        </w:rPr>
        <w:t xml:space="preserve">, over </w:t>
      </w:r>
      <w:r w:rsidR="00782495">
        <w:rPr>
          <w:rFonts w:ascii="Arial" w:hAnsi="Arial" w:cs="Arial"/>
          <w:sz w:val="24"/>
          <w:szCs w:val="24"/>
        </w:rPr>
        <w:t xml:space="preserve">‘hoe werken de flexuren’ </w:t>
      </w:r>
      <w:r w:rsidR="00B75FA1">
        <w:rPr>
          <w:rFonts w:ascii="Arial" w:hAnsi="Arial" w:cs="Arial"/>
          <w:sz w:val="24"/>
          <w:szCs w:val="24"/>
        </w:rPr>
        <w:t>en over</w:t>
      </w:r>
      <w:r w:rsidR="00782495">
        <w:rPr>
          <w:rFonts w:ascii="Arial" w:hAnsi="Arial" w:cs="Arial"/>
          <w:sz w:val="24"/>
          <w:szCs w:val="24"/>
        </w:rPr>
        <w:t xml:space="preserve"> ‘routines hier op school’. </w:t>
      </w:r>
      <w:r w:rsidR="007F7496">
        <w:rPr>
          <w:rFonts w:ascii="Arial" w:hAnsi="Arial" w:cs="Arial"/>
          <w:sz w:val="24"/>
          <w:szCs w:val="24"/>
        </w:rPr>
        <w:t xml:space="preserve">Hieronder zie je het rooster hiervoor. Kijk goed naar </w:t>
      </w:r>
      <w:r w:rsidR="004E0DD9">
        <w:rPr>
          <w:rFonts w:ascii="Arial" w:hAnsi="Arial" w:cs="Arial"/>
          <w:sz w:val="24"/>
          <w:szCs w:val="24"/>
        </w:rPr>
        <w:t>het</w:t>
      </w:r>
      <w:r w:rsidR="007F7496">
        <w:rPr>
          <w:rFonts w:ascii="Arial" w:hAnsi="Arial" w:cs="Arial"/>
          <w:sz w:val="24"/>
          <w:szCs w:val="24"/>
        </w:rPr>
        <w:t xml:space="preserve"> rooster van je eigen klas.</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87"/>
        <w:gridCol w:w="1793"/>
        <w:gridCol w:w="1792"/>
        <w:gridCol w:w="1792"/>
        <w:gridCol w:w="1792"/>
      </w:tblGrid>
      <w:tr w:rsidRPr="00A6523F" w:rsidR="00A6523F" w:rsidTr="0084630C" w14:paraId="2FC0514D"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A6523F" w:rsidR="00A6523F" w:rsidP="0084630C" w:rsidRDefault="00A6523F" w14:paraId="62DF2013"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sz w:val="20"/>
                <w:szCs w:val="20"/>
                <w:lang w:eastAsia="nl-NL"/>
              </w:rPr>
              <w:t>WOENSDAG: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24DE5597"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1A</w:t>
            </w:r>
            <w:r w:rsidRPr="00A6523F">
              <w:rPr>
                <w:rFonts w:ascii="Calibri" w:hAnsi="Calibri" w:eastAsia="Times New Roman" w:cs="Calibri"/>
                <w:color w:val="1F497D"/>
                <w:sz w:val="20"/>
                <w:szCs w:val="20"/>
                <w:lang w:eastAsia="nl-NL"/>
              </w:rPr>
              <w:t>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00864FC9"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1B</w:t>
            </w:r>
            <w:r w:rsidRPr="00A6523F">
              <w:rPr>
                <w:rFonts w:ascii="Calibri" w:hAnsi="Calibri" w:eastAsia="Times New Roman" w:cs="Calibri"/>
                <w:color w:val="1F497D"/>
                <w:sz w:val="20"/>
                <w:szCs w:val="20"/>
                <w:lang w:eastAsia="nl-NL"/>
              </w:rPr>
              <w:t>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3BAF81E6"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1C</w:t>
            </w:r>
            <w:r w:rsidRPr="00A6523F">
              <w:rPr>
                <w:rFonts w:ascii="Calibri" w:hAnsi="Calibri" w:eastAsia="Times New Roman" w:cs="Calibri"/>
                <w:color w:val="1F497D"/>
                <w:sz w:val="20"/>
                <w:szCs w:val="20"/>
                <w:lang w:eastAsia="nl-NL"/>
              </w:rPr>
              <w:t>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57173104"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1D</w:t>
            </w:r>
            <w:r w:rsidRPr="00A6523F">
              <w:rPr>
                <w:rFonts w:ascii="Calibri" w:hAnsi="Calibri" w:eastAsia="Times New Roman" w:cs="Calibri"/>
                <w:color w:val="1F497D"/>
                <w:sz w:val="20"/>
                <w:szCs w:val="20"/>
                <w:lang w:eastAsia="nl-NL"/>
              </w:rPr>
              <w:t> </w:t>
            </w:r>
          </w:p>
        </w:tc>
      </w:tr>
      <w:tr w:rsidRPr="00A6523F" w:rsidR="00A6523F" w:rsidTr="0084630C" w14:paraId="467A0C86"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7FFBD18F"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08:30 – 09:10 uur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7AA34BF0"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(lokaal 5)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65A53317"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(lokaal 6)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0DA5F1C5"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(lokaal 7)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3238C212"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(lokaal 8) </w:t>
            </w:r>
          </w:p>
        </w:tc>
      </w:tr>
      <w:tr w:rsidRPr="00A6523F" w:rsidR="00A6523F" w:rsidTr="0084630C" w14:paraId="3BF70462"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533F3E4E"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09:15 – 10:00 uur </w:t>
            </w:r>
          </w:p>
        </w:tc>
        <w:tc>
          <w:tcPr>
            <w:tcW w:w="2340" w:type="dxa"/>
            <w:tcBorders>
              <w:top w:val="nil"/>
              <w:left w:val="nil"/>
              <w:bottom w:val="single" w:color="auto" w:sz="6" w:space="0"/>
              <w:right w:val="single" w:color="auto" w:sz="6" w:space="0"/>
            </w:tcBorders>
            <w:shd w:val="clear" w:color="auto" w:fill="92D050"/>
            <w:hideMark/>
          </w:tcPr>
          <w:p w:rsidRPr="00A6523F" w:rsidR="00A6523F" w:rsidP="0084630C" w:rsidRDefault="00A6523F" w14:paraId="3C461712" w14:textId="7C020053">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1 (lo</w:t>
            </w:r>
            <w:r w:rsidR="00D0774F">
              <w:rPr>
                <w:rFonts w:ascii="Calibri" w:hAnsi="Calibri" w:eastAsia="Times New Roman" w:cs="Calibri"/>
                <w:color w:val="1F497D"/>
                <w:sz w:val="20"/>
                <w:szCs w:val="20"/>
                <w:lang w:eastAsia="nl-NL"/>
              </w:rPr>
              <w:t>k.</w:t>
            </w:r>
            <w:r w:rsidRPr="00A6523F">
              <w:rPr>
                <w:rFonts w:ascii="Calibri" w:hAnsi="Calibri" w:eastAsia="Times New Roman" w:cs="Calibri"/>
                <w:color w:val="1F497D"/>
                <w:sz w:val="20"/>
                <w:szCs w:val="20"/>
                <w:lang w:eastAsia="nl-NL"/>
              </w:rPr>
              <w:t xml:space="preserve"> 6) </w:t>
            </w:r>
          </w:p>
        </w:tc>
        <w:tc>
          <w:tcPr>
            <w:tcW w:w="2340" w:type="dxa"/>
            <w:tcBorders>
              <w:top w:val="nil"/>
              <w:left w:val="nil"/>
              <w:bottom w:val="single" w:color="auto" w:sz="6" w:space="0"/>
              <w:right w:val="single" w:color="auto" w:sz="6" w:space="0"/>
            </w:tcBorders>
            <w:shd w:val="clear" w:color="auto" w:fill="FAB8ED"/>
            <w:hideMark/>
          </w:tcPr>
          <w:p w:rsidRPr="00A6523F" w:rsidR="00A6523F" w:rsidP="0084630C" w:rsidRDefault="00A6523F" w14:paraId="67EFD41F" w14:textId="0E825433">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5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7) </w:t>
            </w:r>
          </w:p>
        </w:tc>
        <w:tc>
          <w:tcPr>
            <w:tcW w:w="2340" w:type="dxa"/>
            <w:tcBorders>
              <w:top w:val="nil"/>
              <w:left w:val="nil"/>
              <w:bottom w:val="single" w:color="auto" w:sz="6" w:space="0"/>
              <w:right w:val="single" w:color="auto" w:sz="6" w:space="0"/>
            </w:tcBorders>
            <w:shd w:val="clear" w:color="auto" w:fill="FFFF00"/>
            <w:hideMark/>
          </w:tcPr>
          <w:p w:rsidRPr="00A6523F" w:rsidR="00A6523F" w:rsidP="0084630C" w:rsidRDefault="00A6523F" w14:paraId="76A98725" w14:textId="57DFA24F">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3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8) </w:t>
            </w:r>
          </w:p>
        </w:tc>
        <w:tc>
          <w:tcPr>
            <w:tcW w:w="2340" w:type="dxa"/>
            <w:tcBorders>
              <w:top w:val="nil"/>
              <w:left w:val="nil"/>
              <w:bottom w:val="single" w:color="auto" w:sz="6" w:space="0"/>
              <w:right w:val="single" w:color="auto" w:sz="6" w:space="0"/>
            </w:tcBorders>
            <w:shd w:val="clear" w:color="auto" w:fill="FFC000"/>
            <w:hideMark/>
          </w:tcPr>
          <w:p w:rsidRPr="00A6523F" w:rsidR="00A6523F" w:rsidP="0084630C" w:rsidRDefault="00A6523F" w14:paraId="60B28722" w14:textId="0AF4C7C3">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4 (lok</w:t>
            </w:r>
            <w:r w:rsidR="00D0774F">
              <w:rPr>
                <w:rFonts w:ascii="Calibri" w:hAnsi="Calibri" w:eastAsia="Times New Roman" w:cs="Calibri"/>
                <w:color w:val="1F497D"/>
                <w:sz w:val="20"/>
                <w:szCs w:val="20"/>
                <w:lang w:eastAsia="nl-NL"/>
              </w:rPr>
              <w:t xml:space="preserve">. </w:t>
            </w:r>
            <w:r w:rsidRPr="00A6523F">
              <w:rPr>
                <w:rFonts w:ascii="Calibri" w:hAnsi="Calibri" w:eastAsia="Times New Roman" w:cs="Calibri"/>
                <w:color w:val="1F497D"/>
                <w:sz w:val="20"/>
                <w:szCs w:val="20"/>
                <w:lang w:eastAsia="nl-NL"/>
              </w:rPr>
              <w:t>5) </w:t>
            </w:r>
          </w:p>
        </w:tc>
      </w:tr>
      <w:tr w:rsidRPr="00A6523F" w:rsidR="00A6523F" w:rsidTr="0084630C" w14:paraId="72E6A0DB"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0E700610"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10:00 – 10:15 uur</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7AA53AD9"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2FCF8906"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47C87E20"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719B6E62"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r>
      <w:tr w:rsidRPr="00A6523F" w:rsidR="00A6523F" w:rsidTr="0084630C" w14:paraId="2AC42972"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14B5EA1F"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10:15 – 11:00 uur </w:t>
            </w:r>
          </w:p>
        </w:tc>
        <w:tc>
          <w:tcPr>
            <w:tcW w:w="2340" w:type="dxa"/>
            <w:tcBorders>
              <w:top w:val="nil"/>
              <w:left w:val="nil"/>
              <w:bottom w:val="single" w:color="auto" w:sz="6" w:space="0"/>
              <w:right w:val="single" w:color="auto" w:sz="6" w:space="0"/>
            </w:tcBorders>
            <w:shd w:val="clear" w:color="auto" w:fill="FAB8ED"/>
            <w:hideMark/>
          </w:tcPr>
          <w:p w:rsidRPr="00A6523F" w:rsidR="00A6523F" w:rsidP="0084630C" w:rsidRDefault="00A6523F" w14:paraId="21E364C8" w14:textId="6239FE5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5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7) </w:t>
            </w:r>
          </w:p>
        </w:tc>
        <w:tc>
          <w:tcPr>
            <w:tcW w:w="2340" w:type="dxa"/>
            <w:tcBorders>
              <w:top w:val="nil"/>
              <w:left w:val="nil"/>
              <w:bottom w:val="single" w:color="auto" w:sz="6" w:space="0"/>
              <w:right w:val="single" w:color="auto" w:sz="6" w:space="0"/>
            </w:tcBorders>
            <w:shd w:val="clear" w:color="auto" w:fill="92D050"/>
            <w:hideMark/>
          </w:tcPr>
          <w:p w:rsidRPr="00A6523F" w:rsidR="00A6523F" w:rsidP="0084630C" w:rsidRDefault="00A6523F" w14:paraId="2B9E0501" w14:textId="714325A4">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1 (lok</w:t>
            </w:r>
            <w:r w:rsidR="00D0774F">
              <w:rPr>
                <w:rFonts w:ascii="Calibri" w:hAnsi="Calibri" w:eastAsia="Times New Roman" w:cs="Calibri"/>
                <w:color w:val="1F497D"/>
                <w:sz w:val="20"/>
                <w:szCs w:val="20"/>
                <w:lang w:eastAsia="nl-NL"/>
              </w:rPr>
              <w:t xml:space="preserve">. </w:t>
            </w:r>
            <w:r w:rsidRPr="00A6523F">
              <w:rPr>
                <w:rFonts w:ascii="Calibri" w:hAnsi="Calibri" w:eastAsia="Times New Roman" w:cs="Calibri"/>
                <w:color w:val="1F497D"/>
                <w:sz w:val="20"/>
                <w:szCs w:val="20"/>
                <w:lang w:eastAsia="nl-NL"/>
              </w:rPr>
              <w:t>6) </w:t>
            </w:r>
          </w:p>
        </w:tc>
        <w:tc>
          <w:tcPr>
            <w:tcW w:w="2340" w:type="dxa"/>
            <w:tcBorders>
              <w:top w:val="nil"/>
              <w:left w:val="nil"/>
              <w:bottom w:val="single" w:color="auto" w:sz="6" w:space="0"/>
              <w:right w:val="single" w:color="auto" w:sz="6" w:space="0"/>
            </w:tcBorders>
            <w:shd w:val="clear" w:color="auto" w:fill="FFC000"/>
            <w:hideMark/>
          </w:tcPr>
          <w:p w:rsidRPr="00A6523F" w:rsidR="00A6523F" w:rsidP="0084630C" w:rsidRDefault="00A6523F" w14:paraId="6832C19D" w14:textId="7547BE2B">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4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5) </w:t>
            </w:r>
          </w:p>
        </w:tc>
        <w:tc>
          <w:tcPr>
            <w:tcW w:w="2340" w:type="dxa"/>
            <w:tcBorders>
              <w:top w:val="nil"/>
              <w:left w:val="nil"/>
              <w:bottom w:val="single" w:color="auto" w:sz="6" w:space="0"/>
              <w:right w:val="single" w:color="auto" w:sz="6" w:space="0"/>
            </w:tcBorders>
            <w:shd w:val="clear" w:color="auto" w:fill="FFFF00"/>
            <w:hideMark/>
          </w:tcPr>
          <w:p w:rsidRPr="00A6523F" w:rsidR="00A6523F" w:rsidP="0084630C" w:rsidRDefault="00A6523F" w14:paraId="7E3AA475" w14:textId="0845D798">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3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8) </w:t>
            </w:r>
          </w:p>
        </w:tc>
      </w:tr>
    </w:tbl>
    <w:p w:rsidR="00A6523F" w:rsidP="008673BC" w:rsidRDefault="00A6523F" w14:paraId="7F866BB6" w14:textId="7551DB47">
      <w:pPr>
        <w:rPr>
          <w:rFonts w:ascii="Arial" w:hAnsi="Arial" w:cs="Arial"/>
          <w:b/>
          <w:sz w:val="24"/>
          <w:szCs w:val="24"/>
        </w:rPr>
      </w:pPr>
    </w:p>
    <w:p w:rsidR="008673BC" w:rsidP="008673BC" w:rsidRDefault="007F7496" w14:paraId="2B00C73C" w14:textId="5D080B15">
      <w:pPr>
        <w:rPr>
          <w:rFonts w:ascii="Arial" w:hAnsi="Arial" w:cs="Arial"/>
          <w:sz w:val="24"/>
          <w:szCs w:val="24"/>
        </w:rPr>
      </w:pPr>
      <w:r w:rsidRPr="4F915CA4" w:rsidR="007F7496">
        <w:rPr>
          <w:rFonts w:ascii="Arial" w:hAnsi="Arial" w:cs="Arial"/>
          <w:sz w:val="24"/>
          <w:szCs w:val="24"/>
        </w:rPr>
        <w:t xml:space="preserve">Na het ochtendprogramma zullen we </w:t>
      </w:r>
      <w:r w:rsidRPr="4F915CA4" w:rsidR="007F7496">
        <w:rPr>
          <w:rFonts w:ascii="Arial" w:hAnsi="Arial" w:cs="Arial"/>
          <w:sz w:val="24"/>
          <w:szCs w:val="24"/>
        </w:rPr>
        <w:t xml:space="preserve">op de fiets vertrekken naar Claus </w:t>
      </w:r>
      <w:r w:rsidRPr="4F915CA4" w:rsidR="007F7496">
        <w:rPr>
          <w:rFonts w:ascii="Arial" w:hAnsi="Arial" w:cs="Arial"/>
          <w:sz w:val="24"/>
          <w:szCs w:val="24"/>
        </w:rPr>
        <w:t>party</w:t>
      </w:r>
      <w:r w:rsidRPr="4F915CA4" w:rsidR="7DC73EEA">
        <w:rPr>
          <w:rFonts w:ascii="Arial" w:hAnsi="Arial" w:cs="Arial"/>
          <w:sz w:val="24"/>
          <w:szCs w:val="24"/>
        </w:rPr>
        <w:t xml:space="preserve"> </w:t>
      </w:r>
      <w:r w:rsidRPr="4F915CA4" w:rsidR="007F7496">
        <w:rPr>
          <w:rFonts w:ascii="Arial" w:hAnsi="Arial" w:cs="Arial"/>
          <w:sz w:val="24"/>
          <w:szCs w:val="24"/>
        </w:rPr>
        <w:t>hous</w:t>
      </w:r>
      <w:r w:rsidRPr="4F915CA4" w:rsidR="659B8555">
        <w:rPr>
          <w:rFonts w:ascii="Arial" w:hAnsi="Arial" w:cs="Arial"/>
          <w:sz w:val="24"/>
          <w:szCs w:val="24"/>
        </w:rPr>
        <w:t>e</w:t>
      </w:r>
      <w:r w:rsidRPr="4F915CA4" w:rsidR="007F7496">
        <w:rPr>
          <w:rFonts w:ascii="Arial" w:hAnsi="Arial" w:cs="Arial"/>
          <w:sz w:val="24"/>
          <w:szCs w:val="24"/>
        </w:rPr>
        <w:t xml:space="preserve"> Bowling. We zullen daar gaan bowlen van 12.00 uur tot 13.00 uur. </w:t>
      </w:r>
      <w:r w:rsidRPr="4F915CA4" w:rsidR="00C35BD8">
        <w:rPr>
          <w:rFonts w:ascii="Arial" w:hAnsi="Arial" w:cs="Arial"/>
          <w:sz w:val="24"/>
          <w:szCs w:val="24"/>
        </w:rPr>
        <w:t xml:space="preserve">Tijdens het bowlen krijg je wat drinken en een snackje. </w:t>
      </w:r>
      <w:r w:rsidRPr="4F915CA4" w:rsidR="007F7496">
        <w:rPr>
          <w:rFonts w:ascii="Arial" w:hAnsi="Arial" w:cs="Arial"/>
          <w:sz w:val="24"/>
          <w:szCs w:val="24"/>
        </w:rPr>
        <w:t xml:space="preserve">Na het bowlen fietsen we gezamenlijk terug naar school. </w:t>
      </w:r>
    </w:p>
    <w:p w:rsidR="00ED0AE9" w:rsidP="008673BC" w:rsidRDefault="00ED0AE9" w14:paraId="6CCCC56B" w14:textId="12D356E7">
      <w:pPr>
        <w:rPr>
          <w:rFonts w:ascii="Arial" w:hAnsi="Arial" w:cs="Arial"/>
          <w:sz w:val="24"/>
          <w:szCs w:val="24"/>
        </w:rPr>
      </w:pPr>
      <w:r>
        <w:rPr>
          <w:rFonts w:ascii="Arial" w:hAnsi="Arial" w:cs="Arial"/>
          <w:sz w:val="24"/>
          <w:szCs w:val="24"/>
        </w:rPr>
        <w:t xml:space="preserve">Benodigdheden voor deze dag: al je schoolspullen (behalve je boeken), fiets, voldoende eten en drinken. </w:t>
      </w:r>
    </w:p>
    <w:p w:rsidR="00ED0AE9" w:rsidP="008673BC" w:rsidRDefault="00ED0AE9" w14:paraId="6095CE6F" w14:textId="50AF368E">
      <w:pPr>
        <w:rPr>
          <w:rFonts w:ascii="Arial" w:hAnsi="Arial" w:cs="Arial"/>
          <w:sz w:val="24"/>
          <w:szCs w:val="24"/>
        </w:rPr>
      </w:pPr>
      <w:r>
        <w:rPr>
          <w:rFonts w:ascii="Arial" w:hAnsi="Arial" w:cs="Arial"/>
          <w:sz w:val="24"/>
          <w:szCs w:val="24"/>
        </w:rPr>
        <w:t>Deze dag zal ongeveer tot 14.15 uur duren.</w:t>
      </w:r>
    </w:p>
    <w:p w:rsidRPr="008D7C3F" w:rsidR="008673BC" w:rsidP="008673BC" w:rsidRDefault="008673BC" w14:paraId="1851CD27" w14:textId="06BE7FED">
      <w:pPr>
        <w:rPr>
          <w:rFonts w:ascii="Arial" w:hAnsi="Arial" w:cs="Arial"/>
          <w:b/>
          <w:sz w:val="24"/>
          <w:szCs w:val="24"/>
          <w:u w:val="single"/>
        </w:rPr>
      </w:pPr>
      <w:r w:rsidRPr="008D7C3F">
        <w:rPr>
          <w:rFonts w:ascii="Arial" w:hAnsi="Arial" w:cs="Arial"/>
          <w:b/>
          <w:sz w:val="24"/>
          <w:szCs w:val="24"/>
          <w:u w:val="single"/>
        </w:rPr>
        <w:t xml:space="preserve">Donderdag </w:t>
      </w:r>
      <w:r w:rsidRPr="008D7C3F" w:rsidR="00212E07">
        <w:rPr>
          <w:rFonts w:ascii="Arial" w:hAnsi="Arial" w:cs="Arial"/>
          <w:b/>
          <w:sz w:val="24"/>
          <w:szCs w:val="24"/>
          <w:u w:val="single"/>
        </w:rPr>
        <w:t>1 september</w:t>
      </w:r>
      <w:r w:rsidRPr="008D7C3F">
        <w:rPr>
          <w:rFonts w:ascii="Arial" w:hAnsi="Arial" w:cs="Arial"/>
          <w:b/>
          <w:sz w:val="24"/>
          <w:szCs w:val="24"/>
          <w:u w:val="single"/>
        </w:rPr>
        <w:t xml:space="preserve"> </w:t>
      </w:r>
    </w:p>
    <w:p w:rsidRPr="007F7496" w:rsidR="00A6523F" w:rsidP="008673BC" w:rsidRDefault="007F7496" w14:paraId="2EF52799" w14:textId="280BBA31">
      <w:pPr>
        <w:rPr>
          <w:rFonts w:ascii="Arial" w:hAnsi="Arial" w:cs="Arial"/>
          <w:sz w:val="24"/>
          <w:szCs w:val="24"/>
        </w:rPr>
      </w:pPr>
      <w:r>
        <w:rPr>
          <w:rFonts w:ascii="Arial" w:hAnsi="Arial" w:cs="Arial"/>
          <w:sz w:val="24"/>
          <w:szCs w:val="24"/>
        </w:rPr>
        <w:t xml:space="preserve">Vandaag gaan we verder met de mentorlessen en de workshops. Kijk hieronder weer hoe het rooster er voor jouw klas uit ziet.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12"/>
        <w:gridCol w:w="1786"/>
        <w:gridCol w:w="1786"/>
        <w:gridCol w:w="1786"/>
        <w:gridCol w:w="1786"/>
      </w:tblGrid>
      <w:tr w:rsidRPr="00A6523F" w:rsidR="00A6523F" w:rsidTr="0084630C" w14:paraId="06D9FBB0"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A6523F" w:rsidR="00A6523F" w:rsidP="0084630C" w:rsidRDefault="00A6523F" w14:paraId="54848AD0"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sz w:val="20"/>
                <w:szCs w:val="20"/>
                <w:lang w:eastAsia="nl-NL"/>
              </w:rPr>
              <w:t>DONDERDAG: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7BCE2F1E"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1A</w:t>
            </w:r>
            <w:r w:rsidRPr="00A6523F">
              <w:rPr>
                <w:rFonts w:ascii="Calibri" w:hAnsi="Calibri" w:eastAsia="Times New Roman" w:cs="Calibri"/>
                <w:color w:val="1F497D"/>
                <w:sz w:val="20"/>
                <w:szCs w:val="20"/>
                <w:lang w:eastAsia="nl-NL"/>
              </w:rPr>
              <w:t>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2FF27EC5"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1B</w:t>
            </w:r>
            <w:r w:rsidRPr="00A6523F">
              <w:rPr>
                <w:rFonts w:ascii="Calibri" w:hAnsi="Calibri" w:eastAsia="Times New Roman" w:cs="Calibri"/>
                <w:color w:val="1F497D"/>
                <w:sz w:val="20"/>
                <w:szCs w:val="20"/>
                <w:lang w:eastAsia="nl-NL"/>
              </w:rPr>
              <w:t>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04F62290"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1C</w:t>
            </w:r>
            <w:r w:rsidRPr="00A6523F">
              <w:rPr>
                <w:rFonts w:ascii="Calibri" w:hAnsi="Calibri" w:eastAsia="Times New Roman" w:cs="Calibri"/>
                <w:color w:val="1F497D"/>
                <w:sz w:val="20"/>
                <w:szCs w:val="20"/>
                <w:lang w:eastAsia="nl-NL"/>
              </w:rPr>
              <w:t>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71989D5D"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1D</w:t>
            </w:r>
            <w:r w:rsidRPr="00A6523F">
              <w:rPr>
                <w:rFonts w:ascii="Calibri" w:hAnsi="Calibri" w:eastAsia="Times New Roman" w:cs="Calibri"/>
                <w:color w:val="1F497D"/>
                <w:sz w:val="20"/>
                <w:szCs w:val="20"/>
                <w:lang w:eastAsia="nl-NL"/>
              </w:rPr>
              <w:t> </w:t>
            </w:r>
          </w:p>
        </w:tc>
      </w:tr>
      <w:tr w:rsidRPr="00A6523F" w:rsidR="00A6523F" w:rsidTr="0084630C" w14:paraId="06C4D1D4"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73994F00"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08:30 – 09:10 uur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5B789874"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(lokaal 5)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3C7D71E2"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(lokaal 6)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3386B97A"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(7)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52865702"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(8) </w:t>
            </w:r>
          </w:p>
        </w:tc>
      </w:tr>
      <w:tr w:rsidRPr="00A6523F" w:rsidR="00A6523F" w:rsidTr="0084630C" w14:paraId="233BA0ED"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47B26D49"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09:15 – 10:00 uur </w:t>
            </w:r>
          </w:p>
        </w:tc>
        <w:tc>
          <w:tcPr>
            <w:tcW w:w="2340" w:type="dxa"/>
            <w:tcBorders>
              <w:top w:val="nil"/>
              <w:left w:val="nil"/>
              <w:bottom w:val="single" w:color="auto" w:sz="6" w:space="0"/>
              <w:right w:val="single" w:color="auto" w:sz="6" w:space="0"/>
            </w:tcBorders>
            <w:shd w:val="clear" w:color="auto" w:fill="00B0F0"/>
            <w:hideMark/>
          </w:tcPr>
          <w:p w:rsidRPr="00A6523F" w:rsidR="00A6523F" w:rsidP="0084630C" w:rsidRDefault="00A6523F" w14:paraId="231756FF" w14:textId="73D82A95">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2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5) </w:t>
            </w:r>
          </w:p>
        </w:tc>
        <w:tc>
          <w:tcPr>
            <w:tcW w:w="2340" w:type="dxa"/>
            <w:tcBorders>
              <w:top w:val="nil"/>
              <w:left w:val="nil"/>
              <w:bottom w:val="single" w:color="auto" w:sz="6" w:space="0"/>
              <w:right w:val="single" w:color="auto" w:sz="6" w:space="0"/>
            </w:tcBorders>
            <w:shd w:val="clear" w:color="auto" w:fill="FFFF00"/>
            <w:hideMark/>
          </w:tcPr>
          <w:p w:rsidRPr="00A6523F" w:rsidR="00A6523F" w:rsidP="0084630C" w:rsidRDefault="00A6523F" w14:paraId="5171476F" w14:textId="4882D7CE">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3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8) </w:t>
            </w:r>
          </w:p>
        </w:tc>
        <w:tc>
          <w:tcPr>
            <w:tcW w:w="2340" w:type="dxa"/>
            <w:tcBorders>
              <w:top w:val="nil"/>
              <w:left w:val="nil"/>
              <w:bottom w:val="single" w:color="auto" w:sz="6" w:space="0"/>
              <w:right w:val="single" w:color="auto" w:sz="6" w:space="0"/>
            </w:tcBorders>
            <w:shd w:val="clear" w:color="auto" w:fill="92D050"/>
            <w:hideMark/>
          </w:tcPr>
          <w:p w:rsidRPr="00A6523F" w:rsidR="00A6523F" w:rsidP="0084630C" w:rsidRDefault="00A6523F" w14:paraId="01CE3C27" w14:textId="4EE279D5">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1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6) </w:t>
            </w:r>
          </w:p>
        </w:tc>
        <w:tc>
          <w:tcPr>
            <w:tcW w:w="2340" w:type="dxa"/>
            <w:tcBorders>
              <w:top w:val="nil"/>
              <w:left w:val="nil"/>
              <w:bottom w:val="single" w:color="auto" w:sz="6" w:space="0"/>
              <w:right w:val="single" w:color="auto" w:sz="6" w:space="0"/>
            </w:tcBorders>
            <w:shd w:val="clear" w:color="auto" w:fill="B4F0FE"/>
            <w:hideMark/>
          </w:tcPr>
          <w:p w:rsidRPr="00A6523F" w:rsidR="00A6523F" w:rsidP="0084630C" w:rsidRDefault="00A6523F" w14:paraId="5FE65AF0" w14:textId="6EDEC322">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6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7) </w:t>
            </w:r>
          </w:p>
        </w:tc>
      </w:tr>
      <w:tr w:rsidRPr="00A6523F" w:rsidR="00A6523F" w:rsidTr="0084630C" w14:paraId="45B53DD6"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4199789E"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10:00 – 10:15 uur</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37B51B0B"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39DB4013"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2B35F2E5"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4FB3F470"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r>
      <w:tr w:rsidRPr="00A6523F" w:rsidR="00A6523F" w:rsidTr="0084630C" w14:paraId="36908983"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551209B7"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10:15 – 11:00 uur </w:t>
            </w:r>
          </w:p>
        </w:tc>
        <w:tc>
          <w:tcPr>
            <w:tcW w:w="2340" w:type="dxa"/>
            <w:tcBorders>
              <w:top w:val="nil"/>
              <w:left w:val="nil"/>
              <w:bottom w:val="single" w:color="auto" w:sz="6" w:space="0"/>
              <w:right w:val="single" w:color="auto" w:sz="6" w:space="0"/>
            </w:tcBorders>
            <w:shd w:val="clear" w:color="auto" w:fill="FFFF00"/>
            <w:hideMark/>
          </w:tcPr>
          <w:p w:rsidRPr="00A6523F" w:rsidR="00A6523F" w:rsidP="0084630C" w:rsidRDefault="00A6523F" w14:paraId="300B9C8E" w14:textId="6310EF08">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3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8) </w:t>
            </w:r>
          </w:p>
        </w:tc>
        <w:tc>
          <w:tcPr>
            <w:tcW w:w="2340" w:type="dxa"/>
            <w:tcBorders>
              <w:top w:val="nil"/>
              <w:left w:val="nil"/>
              <w:bottom w:val="single" w:color="auto" w:sz="6" w:space="0"/>
              <w:right w:val="single" w:color="auto" w:sz="6" w:space="0"/>
            </w:tcBorders>
            <w:shd w:val="clear" w:color="auto" w:fill="00B0F0"/>
            <w:hideMark/>
          </w:tcPr>
          <w:p w:rsidRPr="00A6523F" w:rsidR="00A6523F" w:rsidP="0084630C" w:rsidRDefault="00A6523F" w14:paraId="4881BCB7" w14:textId="29F6CD94">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2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5) </w:t>
            </w:r>
          </w:p>
        </w:tc>
        <w:tc>
          <w:tcPr>
            <w:tcW w:w="2340" w:type="dxa"/>
            <w:tcBorders>
              <w:top w:val="nil"/>
              <w:left w:val="nil"/>
              <w:bottom w:val="single" w:color="auto" w:sz="6" w:space="0"/>
              <w:right w:val="single" w:color="auto" w:sz="6" w:space="0"/>
            </w:tcBorders>
            <w:shd w:val="clear" w:color="auto" w:fill="B4F0FE"/>
            <w:hideMark/>
          </w:tcPr>
          <w:p w:rsidRPr="00A6523F" w:rsidR="00A6523F" w:rsidP="0084630C" w:rsidRDefault="00A6523F" w14:paraId="34319D1C" w14:textId="7E627078">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6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7) </w:t>
            </w:r>
          </w:p>
        </w:tc>
        <w:tc>
          <w:tcPr>
            <w:tcW w:w="2340" w:type="dxa"/>
            <w:tcBorders>
              <w:top w:val="nil"/>
              <w:left w:val="nil"/>
              <w:bottom w:val="single" w:color="auto" w:sz="6" w:space="0"/>
              <w:right w:val="single" w:color="auto" w:sz="6" w:space="0"/>
            </w:tcBorders>
            <w:shd w:val="clear" w:color="auto" w:fill="92D050"/>
            <w:hideMark/>
          </w:tcPr>
          <w:p w:rsidRPr="00A6523F" w:rsidR="00A6523F" w:rsidP="0084630C" w:rsidRDefault="00A6523F" w14:paraId="6E6512D6" w14:textId="64EE419E">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1 (lok</w:t>
            </w:r>
            <w:r w:rsidR="00D0774F">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6) </w:t>
            </w:r>
          </w:p>
        </w:tc>
      </w:tr>
    </w:tbl>
    <w:p w:rsidRPr="007F7496" w:rsidR="00A6523F" w:rsidP="008673BC" w:rsidRDefault="00A6523F" w14:paraId="37E7D935" w14:textId="7374FB6E">
      <w:pPr>
        <w:rPr>
          <w:rFonts w:ascii="Arial" w:hAnsi="Arial" w:cs="Arial"/>
          <w:sz w:val="24"/>
          <w:szCs w:val="24"/>
          <w:u w:val="single"/>
        </w:rPr>
      </w:pPr>
    </w:p>
    <w:p w:rsidR="007F7496" w:rsidP="008673BC" w:rsidRDefault="007F7496" w14:paraId="69DEB341" w14:textId="3D6F6DAD">
      <w:pPr>
        <w:rPr>
          <w:rFonts w:ascii="Arial" w:hAnsi="Arial" w:cs="Arial"/>
          <w:sz w:val="24"/>
          <w:szCs w:val="24"/>
        </w:rPr>
      </w:pPr>
      <w:r w:rsidRPr="007F7496">
        <w:rPr>
          <w:rFonts w:ascii="Arial" w:hAnsi="Arial" w:cs="Arial"/>
          <w:sz w:val="24"/>
          <w:szCs w:val="24"/>
          <w:u w:val="single"/>
        </w:rPr>
        <w:t>Na het ochtendprogramma is het tijd voor iets sportiefs!</w:t>
      </w:r>
      <w:r>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Pr>
          <w:rFonts w:ascii="Arial" w:hAnsi="Arial" w:cs="Arial"/>
          <w:sz w:val="24"/>
          <w:szCs w:val="24"/>
        </w:rPr>
        <w:t xml:space="preserve">Rond 12.00 uur fietsen wij gezamenlijk naar de sportvelden waar je in periode 1 ook je gymlessen zult krijgen. </w:t>
      </w:r>
      <w:r w:rsidRPr="00802FC7">
        <w:rPr>
          <w:rFonts w:ascii="Arial" w:hAnsi="Arial" w:cs="Arial"/>
          <w:i/>
          <w:sz w:val="24"/>
          <w:szCs w:val="24"/>
        </w:rPr>
        <w:t xml:space="preserve">Het adres hiervan is sportpark Groenendaal, sportparklaan 16, 2103 VT Heemstede. </w:t>
      </w:r>
      <w:r w:rsidR="00802FC7">
        <w:rPr>
          <w:rFonts w:ascii="Arial" w:hAnsi="Arial" w:cs="Arial"/>
          <w:sz w:val="24"/>
          <w:szCs w:val="24"/>
        </w:rPr>
        <w:t>Bij het sportveld</w:t>
      </w:r>
      <w:r>
        <w:rPr>
          <w:rFonts w:ascii="Arial" w:hAnsi="Arial" w:cs="Arial"/>
          <w:sz w:val="24"/>
          <w:szCs w:val="24"/>
        </w:rPr>
        <w:t xml:space="preserve"> </w:t>
      </w:r>
      <w:r w:rsidR="00802FC7">
        <w:rPr>
          <w:rFonts w:ascii="Arial" w:hAnsi="Arial" w:cs="Arial"/>
          <w:sz w:val="24"/>
          <w:szCs w:val="24"/>
        </w:rPr>
        <w:t>kun je je omkleden in een kleedkamer, maar je kunt er ook voor kiezen om</w:t>
      </w:r>
      <w:r>
        <w:rPr>
          <w:rFonts w:ascii="Arial" w:hAnsi="Arial" w:cs="Arial"/>
          <w:sz w:val="24"/>
          <w:szCs w:val="24"/>
        </w:rPr>
        <w:t xml:space="preserve"> vandaag al in je sportkleding naar school te komen. </w:t>
      </w:r>
    </w:p>
    <w:p w:rsidR="007F7496" w:rsidP="008673BC" w:rsidRDefault="007F7496" w14:paraId="4B6284CA" w14:textId="27011403">
      <w:pPr>
        <w:rPr>
          <w:rFonts w:ascii="Arial" w:hAnsi="Arial" w:cs="Arial"/>
          <w:sz w:val="24"/>
          <w:szCs w:val="24"/>
        </w:rPr>
      </w:pPr>
      <w:r>
        <w:rPr>
          <w:rFonts w:ascii="Arial" w:hAnsi="Arial" w:cs="Arial"/>
          <w:sz w:val="24"/>
          <w:szCs w:val="24"/>
        </w:rPr>
        <w:t>De sportactiviteiten die we gaan doen zullen op het gras of kunstgras zijn, dus houdt daar rekening mee. Rond 15.00 uur fietsen we weer gezamenlijk terug naar school. We maken er een gezellige en sportieve middag van!</w:t>
      </w:r>
    </w:p>
    <w:p w:rsidR="00ED0AE9" w:rsidP="008673BC" w:rsidRDefault="00ED0AE9" w14:paraId="375CB590" w14:textId="038B439B">
      <w:pPr>
        <w:rPr>
          <w:rFonts w:ascii="Arial" w:hAnsi="Arial" w:cs="Arial"/>
          <w:sz w:val="24"/>
          <w:szCs w:val="24"/>
        </w:rPr>
      </w:pPr>
      <w:r>
        <w:rPr>
          <w:rFonts w:ascii="Arial" w:hAnsi="Arial" w:cs="Arial"/>
          <w:sz w:val="24"/>
          <w:szCs w:val="24"/>
        </w:rPr>
        <w:lastRenderedPageBreak/>
        <w:t xml:space="preserve">Benodigdheden voor deze dag: al je schoolspullen (behalve je boeken), </w:t>
      </w:r>
      <w:r w:rsidRPr="00ED0AE9">
        <w:rPr>
          <w:rFonts w:ascii="Arial" w:hAnsi="Arial" w:cs="Arial"/>
          <w:sz w:val="24"/>
          <w:szCs w:val="24"/>
        </w:rPr>
        <w:t>sportkleding, goede gymschoenen voor buiten,</w:t>
      </w:r>
      <w:r>
        <w:rPr>
          <w:rFonts w:ascii="Arial" w:hAnsi="Arial" w:cs="Arial"/>
          <w:sz w:val="24"/>
          <w:szCs w:val="24"/>
        </w:rPr>
        <w:t xml:space="preserve"> fiets, voldoende eten en drinken</w:t>
      </w:r>
      <w:r w:rsidR="00802FC7">
        <w:rPr>
          <w:rFonts w:ascii="Arial" w:hAnsi="Arial" w:cs="Arial"/>
          <w:sz w:val="24"/>
          <w:szCs w:val="24"/>
        </w:rPr>
        <w:t>, eventueel wat zonnebrand bij warm weer.</w:t>
      </w:r>
    </w:p>
    <w:p w:rsidRPr="007F7496" w:rsidR="007F7496" w:rsidP="008673BC" w:rsidRDefault="007F7496" w14:paraId="358852E3" w14:textId="26C0831E">
      <w:pPr>
        <w:rPr>
          <w:rFonts w:ascii="Arial" w:hAnsi="Arial" w:cs="Arial"/>
          <w:sz w:val="24"/>
          <w:szCs w:val="24"/>
        </w:rPr>
      </w:pPr>
      <w:r>
        <w:rPr>
          <w:rFonts w:ascii="Arial" w:hAnsi="Arial" w:cs="Arial"/>
          <w:sz w:val="24"/>
          <w:szCs w:val="24"/>
        </w:rPr>
        <w:t>Deze dag duurt ongeveer tot 15.30</w:t>
      </w:r>
      <w:r w:rsidR="00FB799F">
        <w:rPr>
          <w:rFonts w:ascii="Arial" w:hAnsi="Arial" w:cs="Arial"/>
          <w:sz w:val="24"/>
          <w:szCs w:val="24"/>
        </w:rPr>
        <w:t xml:space="preserve"> uur.</w:t>
      </w:r>
    </w:p>
    <w:p w:rsidRPr="008D7C3F" w:rsidR="00A6523F" w:rsidP="008673BC" w:rsidRDefault="008673BC" w14:paraId="59186B2D" w14:textId="06E6ECF4">
      <w:pPr>
        <w:rPr>
          <w:rFonts w:ascii="Arial" w:hAnsi="Arial" w:cs="Arial"/>
          <w:b/>
          <w:sz w:val="24"/>
          <w:szCs w:val="24"/>
          <w:u w:val="single"/>
        </w:rPr>
      </w:pPr>
      <w:r w:rsidRPr="008D7C3F">
        <w:rPr>
          <w:rFonts w:ascii="Arial" w:hAnsi="Arial" w:cs="Arial"/>
          <w:b/>
          <w:sz w:val="24"/>
          <w:szCs w:val="24"/>
          <w:u w:val="single"/>
        </w:rPr>
        <w:t>Vrijdag</w:t>
      </w:r>
      <w:r w:rsidRPr="008D7C3F" w:rsidR="00212E07">
        <w:rPr>
          <w:rFonts w:ascii="Arial" w:hAnsi="Arial" w:cs="Arial"/>
          <w:b/>
          <w:sz w:val="24"/>
          <w:szCs w:val="24"/>
          <w:u w:val="single"/>
        </w:rPr>
        <w:t xml:space="preserve"> 2</w:t>
      </w:r>
      <w:r w:rsidRPr="008D7C3F">
        <w:rPr>
          <w:rFonts w:ascii="Arial" w:hAnsi="Arial" w:cs="Arial"/>
          <w:b/>
          <w:sz w:val="24"/>
          <w:szCs w:val="24"/>
          <w:u w:val="single"/>
        </w:rPr>
        <w:t xml:space="preserve"> </w:t>
      </w:r>
      <w:r w:rsidRPr="008D7C3F" w:rsidR="00212E07">
        <w:rPr>
          <w:rFonts w:ascii="Arial" w:hAnsi="Arial" w:cs="Arial"/>
          <w:b/>
          <w:sz w:val="24"/>
          <w:szCs w:val="24"/>
          <w:u w:val="single"/>
        </w:rPr>
        <w:t>september</w:t>
      </w:r>
      <w:r w:rsidR="00830DB2">
        <w:rPr>
          <w:rFonts w:ascii="Arial" w:hAnsi="Arial" w:cs="Arial"/>
          <w:b/>
          <w:sz w:val="24"/>
          <w:szCs w:val="24"/>
          <w:u w:val="single"/>
        </w:rPr>
        <w:br/>
      </w:r>
      <w:r w:rsidR="008D7C3F">
        <w:rPr>
          <w:rFonts w:ascii="Arial" w:hAnsi="Arial" w:cs="Arial"/>
          <w:b/>
          <w:sz w:val="24"/>
          <w:szCs w:val="24"/>
          <w:u w:val="single"/>
        </w:rPr>
        <w:br/>
      </w:r>
      <w:r w:rsidR="008D7C3F">
        <w:rPr>
          <w:rFonts w:ascii="Arial" w:hAnsi="Arial" w:cs="Arial"/>
          <w:sz w:val="24"/>
          <w:szCs w:val="24"/>
        </w:rPr>
        <w:t xml:space="preserve">Vandaag gaan we verder met de mentorlessen en de workshops. Kijk hieronder weer hoe het rooster er voor jouw klas uit ziet.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0"/>
        <w:gridCol w:w="1814"/>
        <w:gridCol w:w="1814"/>
        <w:gridCol w:w="1814"/>
        <w:gridCol w:w="1814"/>
      </w:tblGrid>
      <w:tr w:rsidRPr="00A6523F" w:rsidR="00A6523F" w:rsidTr="0084630C" w14:paraId="3B536B53"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A6523F" w:rsidR="00A6523F" w:rsidP="0084630C" w:rsidRDefault="00A6523F" w14:paraId="713F9E46"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sz w:val="20"/>
                <w:szCs w:val="20"/>
                <w:lang w:eastAsia="nl-NL"/>
              </w:rPr>
              <w:t>VRIJDAG: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30A7E4AF"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1A</w:t>
            </w:r>
            <w:r w:rsidRPr="00A6523F">
              <w:rPr>
                <w:rFonts w:ascii="Calibri" w:hAnsi="Calibri" w:eastAsia="Times New Roman" w:cs="Calibri"/>
                <w:color w:val="1F497D"/>
                <w:sz w:val="20"/>
                <w:szCs w:val="20"/>
                <w:lang w:eastAsia="nl-NL"/>
              </w:rPr>
              <w:t>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33FCCDCA"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1B</w:t>
            </w:r>
            <w:r w:rsidRPr="00A6523F">
              <w:rPr>
                <w:rFonts w:ascii="Calibri" w:hAnsi="Calibri" w:eastAsia="Times New Roman" w:cs="Calibri"/>
                <w:color w:val="1F497D"/>
                <w:sz w:val="20"/>
                <w:szCs w:val="20"/>
                <w:lang w:eastAsia="nl-NL"/>
              </w:rPr>
              <w:t>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046F8B6A"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1C</w:t>
            </w:r>
            <w:r w:rsidRPr="00A6523F">
              <w:rPr>
                <w:rFonts w:ascii="Calibri" w:hAnsi="Calibri" w:eastAsia="Times New Roman" w:cs="Calibri"/>
                <w:color w:val="1F497D"/>
                <w:sz w:val="20"/>
                <w:szCs w:val="20"/>
                <w:lang w:eastAsia="nl-NL"/>
              </w:rPr>
              <w:t> </w:t>
            </w:r>
          </w:p>
        </w:tc>
        <w:tc>
          <w:tcPr>
            <w:tcW w:w="2340" w:type="dxa"/>
            <w:tcBorders>
              <w:top w:val="single" w:color="auto" w:sz="6" w:space="0"/>
              <w:left w:val="nil"/>
              <w:bottom w:val="single" w:color="auto" w:sz="6" w:space="0"/>
              <w:right w:val="single" w:color="auto" w:sz="6" w:space="0"/>
            </w:tcBorders>
            <w:shd w:val="clear" w:color="auto" w:fill="auto"/>
            <w:hideMark/>
          </w:tcPr>
          <w:p w:rsidRPr="00A6523F" w:rsidR="00A6523F" w:rsidP="0084630C" w:rsidRDefault="00A6523F" w14:paraId="46440A7E"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b/>
                <w:bCs/>
                <w:color w:val="1F497D"/>
                <w:sz w:val="20"/>
                <w:szCs w:val="20"/>
                <w:lang w:eastAsia="nl-NL"/>
              </w:rPr>
              <w:t>1D</w:t>
            </w:r>
            <w:r w:rsidRPr="00A6523F">
              <w:rPr>
                <w:rFonts w:ascii="Calibri" w:hAnsi="Calibri" w:eastAsia="Times New Roman" w:cs="Calibri"/>
                <w:color w:val="1F497D"/>
                <w:sz w:val="20"/>
                <w:szCs w:val="20"/>
                <w:lang w:eastAsia="nl-NL"/>
              </w:rPr>
              <w:t> </w:t>
            </w:r>
          </w:p>
        </w:tc>
      </w:tr>
      <w:tr w:rsidRPr="00A6523F" w:rsidR="00A6523F" w:rsidTr="0084630C" w14:paraId="6D72D895"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0A492A0B"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08:30 – 09:10 uur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33DEA823" w14:textId="5E5392C4">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w:t>
            </w:r>
            <w:r w:rsidR="0028553C">
              <w:rPr>
                <w:rFonts w:ascii="Calibri" w:hAnsi="Calibri" w:eastAsia="Times New Roman" w:cs="Calibri"/>
                <w:color w:val="1F497D"/>
                <w:sz w:val="20"/>
                <w:szCs w:val="20"/>
                <w:lang w:eastAsia="nl-NL"/>
              </w:rPr>
              <w:t xml:space="preserve">lokaal </w:t>
            </w:r>
            <w:r w:rsidRPr="00A6523F">
              <w:rPr>
                <w:rFonts w:ascii="Calibri" w:hAnsi="Calibri" w:eastAsia="Times New Roman" w:cs="Calibri"/>
                <w:color w:val="1F497D"/>
                <w:sz w:val="20"/>
                <w:szCs w:val="20"/>
                <w:lang w:eastAsia="nl-NL"/>
              </w:rPr>
              <w:t>5)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7FE50CC5" w14:textId="108067D6">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w:t>
            </w:r>
            <w:r w:rsidR="0028553C">
              <w:rPr>
                <w:rFonts w:ascii="Calibri" w:hAnsi="Calibri" w:eastAsia="Times New Roman" w:cs="Calibri"/>
                <w:color w:val="1F497D"/>
                <w:sz w:val="20"/>
                <w:szCs w:val="20"/>
                <w:lang w:eastAsia="nl-NL"/>
              </w:rPr>
              <w:t xml:space="preserve">lokaal </w:t>
            </w:r>
            <w:r w:rsidRPr="00A6523F">
              <w:rPr>
                <w:rFonts w:ascii="Calibri" w:hAnsi="Calibri" w:eastAsia="Times New Roman" w:cs="Calibri"/>
                <w:color w:val="1F497D"/>
                <w:sz w:val="20"/>
                <w:szCs w:val="20"/>
                <w:lang w:eastAsia="nl-NL"/>
              </w:rPr>
              <w:t>6)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1127DB67" w14:textId="43D93DB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w:t>
            </w:r>
            <w:r w:rsidR="0028553C">
              <w:rPr>
                <w:rFonts w:ascii="Calibri" w:hAnsi="Calibri" w:eastAsia="Times New Roman" w:cs="Calibri"/>
                <w:color w:val="1F497D"/>
                <w:sz w:val="20"/>
                <w:szCs w:val="20"/>
                <w:lang w:eastAsia="nl-NL"/>
              </w:rPr>
              <w:t xml:space="preserve">lokaal </w:t>
            </w:r>
            <w:r w:rsidRPr="00A6523F">
              <w:rPr>
                <w:rFonts w:ascii="Calibri" w:hAnsi="Calibri" w:eastAsia="Times New Roman" w:cs="Calibri"/>
                <w:color w:val="1F497D"/>
                <w:sz w:val="20"/>
                <w:szCs w:val="20"/>
                <w:lang w:eastAsia="nl-NL"/>
              </w:rPr>
              <w:t>7)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4118BF62" w14:textId="5D9E633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Mentor (</w:t>
            </w:r>
            <w:r w:rsidR="0028553C">
              <w:rPr>
                <w:rFonts w:ascii="Calibri" w:hAnsi="Calibri" w:eastAsia="Times New Roman" w:cs="Calibri"/>
                <w:color w:val="1F497D"/>
                <w:sz w:val="20"/>
                <w:szCs w:val="20"/>
                <w:lang w:eastAsia="nl-NL"/>
              </w:rPr>
              <w:t xml:space="preserve">lokaal </w:t>
            </w:r>
            <w:r w:rsidRPr="00A6523F">
              <w:rPr>
                <w:rFonts w:ascii="Calibri" w:hAnsi="Calibri" w:eastAsia="Times New Roman" w:cs="Calibri"/>
                <w:color w:val="1F497D"/>
                <w:sz w:val="20"/>
                <w:szCs w:val="20"/>
                <w:lang w:eastAsia="nl-NL"/>
              </w:rPr>
              <w:t>8) </w:t>
            </w:r>
          </w:p>
        </w:tc>
      </w:tr>
      <w:tr w:rsidRPr="00A6523F" w:rsidR="00A6523F" w:rsidTr="0084630C" w14:paraId="3D02DDB8"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69EBBEFE"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09:15 – 10:00 uur </w:t>
            </w:r>
          </w:p>
        </w:tc>
        <w:tc>
          <w:tcPr>
            <w:tcW w:w="2340" w:type="dxa"/>
            <w:tcBorders>
              <w:top w:val="nil"/>
              <w:left w:val="nil"/>
              <w:bottom w:val="single" w:color="auto" w:sz="6" w:space="0"/>
              <w:right w:val="single" w:color="auto" w:sz="6" w:space="0"/>
            </w:tcBorders>
            <w:shd w:val="clear" w:color="auto" w:fill="FFC000"/>
            <w:hideMark/>
          </w:tcPr>
          <w:p w:rsidRPr="00A6523F" w:rsidR="00A6523F" w:rsidP="0084630C" w:rsidRDefault="00A6523F" w14:paraId="140B01A6" w14:textId="0B9A156A">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4 (lok</w:t>
            </w:r>
            <w:r w:rsidR="0028553C">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6) </w:t>
            </w:r>
          </w:p>
        </w:tc>
        <w:tc>
          <w:tcPr>
            <w:tcW w:w="2340" w:type="dxa"/>
            <w:tcBorders>
              <w:top w:val="nil"/>
              <w:left w:val="nil"/>
              <w:bottom w:val="single" w:color="auto" w:sz="6" w:space="0"/>
              <w:right w:val="single" w:color="auto" w:sz="6" w:space="0"/>
            </w:tcBorders>
            <w:shd w:val="clear" w:color="auto" w:fill="B4F0FE"/>
            <w:hideMark/>
          </w:tcPr>
          <w:p w:rsidRPr="00A6523F" w:rsidR="00A6523F" w:rsidP="0084630C" w:rsidRDefault="00A6523F" w14:paraId="054AFBF3" w14:textId="0F10530B">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6 (lok</w:t>
            </w:r>
            <w:r w:rsidR="0028553C">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7) </w:t>
            </w:r>
          </w:p>
        </w:tc>
        <w:tc>
          <w:tcPr>
            <w:tcW w:w="2340" w:type="dxa"/>
            <w:tcBorders>
              <w:top w:val="nil"/>
              <w:left w:val="nil"/>
              <w:bottom w:val="single" w:color="auto" w:sz="6" w:space="0"/>
              <w:right w:val="single" w:color="auto" w:sz="6" w:space="0"/>
            </w:tcBorders>
            <w:shd w:val="clear" w:color="auto" w:fill="00B0F0"/>
            <w:hideMark/>
          </w:tcPr>
          <w:p w:rsidRPr="00A6523F" w:rsidR="00A6523F" w:rsidP="0084630C" w:rsidRDefault="00A6523F" w14:paraId="28B0470F" w14:textId="4B0C758C">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2 (lok</w:t>
            </w:r>
            <w:r w:rsidR="0028553C">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5) </w:t>
            </w:r>
          </w:p>
        </w:tc>
        <w:tc>
          <w:tcPr>
            <w:tcW w:w="2340" w:type="dxa"/>
            <w:tcBorders>
              <w:top w:val="nil"/>
              <w:left w:val="nil"/>
              <w:bottom w:val="single" w:color="auto" w:sz="6" w:space="0"/>
              <w:right w:val="single" w:color="auto" w:sz="6" w:space="0"/>
            </w:tcBorders>
            <w:shd w:val="clear" w:color="auto" w:fill="FAB8ED"/>
            <w:hideMark/>
          </w:tcPr>
          <w:p w:rsidRPr="00A6523F" w:rsidR="00A6523F" w:rsidP="0084630C" w:rsidRDefault="00A6523F" w14:paraId="0DA2E39E" w14:textId="48AF45CB">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5 (lok</w:t>
            </w:r>
            <w:r w:rsidR="0028553C">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8) </w:t>
            </w:r>
          </w:p>
        </w:tc>
      </w:tr>
      <w:tr w:rsidRPr="00A6523F" w:rsidR="00A6523F" w:rsidTr="0084630C" w14:paraId="1832A92C"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3200B3F6"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10:00 – 10:15 uur</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6004AF38"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2EC2E2CB"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05834B5C"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c>
          <w:tcPr>
            <w:tcW w:w="2340" w:type="dxa"/>
            <w:tcBorders>
              <w:top w:val="nil"/>
              <w:left w:val="nil"/>
              <w:bottom w:val="single" w:color="auto" w:sz="6" w:space="0"/>
              <w:right w:val="single" w:color="auto" w:sz="6" w:space="0"/>
            </w:tcBorders>
            <w:shd w:val="clear" w:color="auto" w:fill="auto"/>
            <w:hideMark/>
          </w:tcPr>
          <w:p w:rsidRPr="00A6523F" w:rsidR="00A6523F" w:rsidP="0084630C" w:rsidRDefault="00A6523F" w14:paraId="18EEB216"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i/>
                <w:iCs/>
                <w:color w:val="1F497D"/>
                <w:sz w:val="20"/>
                <w:szCs w:val="20"/>
                <w:lang w:eastAsia="nl-NL"/>
              </w:rPr>
              <w:t>pauze</w:t>
            </w:r>
            <w:r w:rsidRPr="00A6523F">
              <w:rPr>
                <w:rFonts w:ascii="Calibri" w:hAnsi="Calibri" w:eastAsia="Times New Roman" w:cs="Calibri"/>
                <w:color w:val="1F497D"/>
                <w:sz w:val="20"/>
                <w:szCs w:val="20"/>
                <w:lang w:eastAsia="nl-NL"/>
              </w:rPr>
              <w:t> </w:t>
            </w:r>
          </w:p>
        </w:tc>
      </w:tr>
      <w:tr w:rsidRPr="00A6523F" w:rsidR="00A6523F" w:rsidTr="0084630C" w14:paraId="717C1458" w14:textId="77777777">
        <w:tc>
          <w:tcPr>
            <w:tcW w:w="2340" w:type="dxa"/>
            <w:tcBorders>
              <w:top w:val="nil"/>
              <w:left w:val="single" w:color="auto" w:sz="6" w:space="0"/>
              <w:bottom w:val="single" w:color="auto" w:sz="6" w:space="0"/>
              <w:right w:val="single" w:color="auto" w:sz="6" w:space="0"/>
            </w:tcBorders>
            <w:shd w:val="clear" w:color="auto" w:fill="auto"/>
            <w:hideMark/>
          </w:tcPr>
          <w:p w:rsidRPr="00A6523F" w:rsidR="00A6523F" w:rsidP="0084630C" w:rsidRDefault="00A6523F" w14:paraId="6A90B2C8" w14:textId="77777777">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10:15 – 11:00 uur </w:t>
            </w:r>
          </w:p>
        </w:tc>
        <w:tc>
          <w:tcPr>
            <w:tcW w:w="2340" w:type="dxa"/>
            <w:tcBorders>
              <w:top w:val="nil"/>
              <w:left w:val="nil"/>
              <w:bottom w:val="single" w:color="auto" w:sz="6" w:space="0"/>
              <w:right w:val="single" w:color="auto" w:sz="6" w:space="0"/>
            </w:tcBorders>
            <w:shd w:val="clear" w:color="auto" w:fill="B4F0FE"/>
            <w:hideMark/>
          </w:tcPr>
          <w:p w:rsidRPr="00A6523F" w:rsidR="00A6523F" w:rsidP="0084630C" w:rsidRDefault="00A6523F" w14:paraId="4C278C88" w14:textId="4AF4B8DC">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6 (lok</w:t>
            </w:r>
            <w:r w:rsidR="0028553C">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7) </w:t>
            </w:r>
          </w:p>
        </w:tc>
        <w:tc>
          <w:tcPr>
            <w:tcW w:w="2340" w:type="dxa"/>
            <w:tcBorders>
              <w:top w:val="nil"/>
              <w:left w:val="nil"/>
              <w:bottom w:val="single" w:color="auto" w:sz="6" w:space="0"/>
              <w:right w:val="single" w:color="auto" w:sz="6" w:space="0"/>
            </w:tcBorders>
            <w:shd w:val="clear" w:color="auto" w:fill="FFC000"/>
            <w:hideMark/>
          </w:tcPr>
          <w:p w:rsidRPr="00A6523F" w:rsidR="00A6523F" w:rsidP="0084630C" w:rsidRDefault="00A6523F" w14:paraId="24470A23" w14:textId="64780C2B">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4 (lok</w:t>
            </w:r>
            <w:r w:rsidR="0028553C">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6) </w:t>
            </w:r>
          </w:p>
        </w:tc>
        <w:tc>
          <w:tcPr>
            <w:tcW w:w="2340" w:type="dxa"/>
            <w:tcBorders>
              <w:top w:val="nil"/>
              <w:left w:val="nil"/>
              <w:bottom w:val="single" w:color="auto" w:sz="6" w:space="0"/>
              <w:right w:val="single" w:color="auto" w:sz="6" w:space="0"/>
            </w:tcBorders>
            <w:shd w:val="clear" w:color="auto" w:fill="FAB8ED"/>
            <w:hideMark/>
          </w:tcPr>
          <w:p w:rsidRPr="00A6523F" w:rsidR="00A6523F" w:rsidP="0084630C" w:rsidRDefault="00A6523F" w14:paraId="545C9431" w14:textId="0DEEE921">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5 (lok</w:t>
            </w:r>
            <w:r w:rsidR="0028553C">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8) </w:t>
            </w:r>
          </w:p>
        </w:tc>
        <w:tc>
          <w:tcPr>
            <w:tcW w:w="2340" w:type="dxa"/>
            <w:tcBorders>
              <w:top w:val="nil"/>
              <w:left w:val="nil"/>
              <w:bottom w:val="single" w:color="auto" w:sz="6" w:space="0"/>
              <w:right w:val="single" w:color="auto" w:sz="6" w:space="0"/>
            </w:tcBorders>
            <w:shd w:val="clear" w:color="auto" w:fill="00B0F0"/>
            <w:hideMark/>
          </w:tcPr>
          <w:p w:rsidRPr="00A6523F" w:rsidR="00A6523F" w:rsidP="0084630C" w:rsidRDefault="00A6523F" w14:paraId="7EADED78" w14:textId="6F0402B0">
            <w:pPr>
              <w:spacing w:after="0" w:line="240" w:lineRule="auto"/>
              <w:textAlignment w:val="baseline"/>
              <w:rPr>
                <w:rFonts w:ascii="Times New Roman" w:hAnsi="Times New Roman" w:eastAsia="Times New Roman" w:cs="Times New Roman"/>
                <w:sz w:val="24"/>
                <w:szCs w:val="24"/>
                <w:lang w:eastAsia="nl-NL"/>
              </w:rPr>
            </w:pPr>
            <w:r w:rsidRPr="00A6523F">
              <w:rPr>
                <w:rFonts w:ascii="Calibri" w:hAnsi="Calibri" w:eastAsia="Times New Roman" w:cs="Calibri"/>
                <w:color w:val="1F497D"/>
                <w:sz w:val="20"/>
                <w:szCs w:val="20"/>
                <w:lang w:eastAsia="nl-NL"/>
              </w:rPr>
              <w:t>Workshop 2 (lok</w:t>
            </w:r>
            <w:r w:rsidR="0028553C">
              <w:rPr>
                <w:rFonts w:ascii="Calibri" w:hAnsi="Calibri" w:eastAsia="Times New Roman" w:cs="Calibri"/>
                <w:color w:val="1F497D"/>
                <w:sz w:val="20"/>
                <w:szCs w:val="20"/>
                <w:lang w:eastAsia="nl-NL"/>
              </w:rPr>
              <w:t>.</w:t>
            </w:r>
            <w:r w:rsidRPr="00A6523F">
              <w:rPr>
                <w:rFonts w:ascii="Calibri" w:hAnsi="Calibri" w:eastAsia="Times New Roman" w:cs="Calibri"/>
                <w:color w:val="1F497D"/>
                <w:sz w:val="20"/>
                <w:szCs w:val="20"/>
                <w:lang w:eastAsia="nl-NL"/>
              </w:rPr>
              <w:t xml:space="preserve"> 5) </w:t>
            </w:r>
          </w:p>
        </w:tc>
      </w:tr>
    </w:tbl>
    <w:p w:rsidR="00A6523F" w:rsidP="008673BC" w:rsidRDefault="00A6523F" w14:paraId="2DC17203" w14:textId="77777777">
      <w:pPr>
        <w:rPr>
          <w:rFonts w:ascii="Arial" w:hAnsi="Arial" w:cs="Arial"/>
          <w:sz w:val="24"/>
          <w:szCs w:val="24"/>
        </w:rPr>
      </w:pPr>
    </w:p>
    <w:p w:rsidR="008D7C3F" w:rsidP="008673BC" w:rsidRDefault="008D7C3F" w14:paraId="478AB1BB" w14:textId="2ED12368">
      <w:pPr>
        <w:rPr>
          <w:rFonts w:ascii="Arial" w:hAnsi="Arial" w:cs="Arial"/>
          <w:sz w:val="24"/>
          <w:szCs w:val="24"/>
        </w:rPr>
      </w:pPr>
      <w:r>
        <w:rPr>
          <w:rFonts w:ascii="Arial" w:hAnsi="Arial" w:cs="Arial"/>
          <w:sz w:val="24"/>
          <w:szCs w:val="24"/>
        </w:rPr>
        <w:t xml:space="preserve">Na het ochtendprogramma is er een lunchpauze en blijven we vervolgens op school. Op school zullen wij verschillende activiteiten aanbieden waarbij je ook goed kunt kennismaken met leerlingen uit de andere brugklassen. </w:t>
      </w:r>
    </w:p>
    <w:p w:rsidR="008D7C3F" w:rsidP="008D7C3F" w:rsidRDefault="008D7C3F" w14:paraId="55F4E00B" w14:textId="284829C5">
      <w:pPr>
        <w:rPr>
          <w:rFonts w:ascii="Arial" w:hAnsi="Arial" w:cs="Arial"/>
          <w:sz w:val="24"/>
          <w:szCs w:val="24"/>
        </w:rPr>
      </w:pPr>
      <w:r>
        <w:rPr>
          <w:rFonts w:ascii="Arial" w:hAnsi="Arial" w:cs="Arial"/>
          <w:sz w:val="24"/>
          <w:szCs w:val="24"/>
        </w:rPr>
        <w:t xml:space="preserve">Benodigdheden voor deze dag: al je schoolspullen (behalve je boeken), voldoende eten en drinken. </w:t>
      </w:r>
    </w:p>
    <w:p w:rsidR="00EA2969" w:rsidP="008673BC" w:rsidRDefault="008D7C3F" w14:paraId="0A6515D0" w14:textId="4E0F5A62">
      <w:pPr>
        <w:rPr>
          <w:rFonts w:ascii="Arial" w:hAnsi="Arial" w:cs="Arial"/>
          <w:sz w:val="24"/>
          <w:szCs w:val="24"/>
        </w:rPr>
      </w:pPr>
      <w:r>
        <w:rPr>
          <w:rFonts w:ascii="Arial" w:hAnsi="Arial" w:cs="Arial"/>
          <w:sz w:val="24"/>
          <w:szCs w:val="24"/>
        </w:rPr>
        <w:t>Deze dag zal ongeveer tot 14.00 uur duren.</w:t>
      </w:r>
    </w:p>
    <w:p w:rsidRPr="0028553C" w:rsidR="00EA2969" w:rsidP="008673BC" w:rsidRDefault="00EA2969" w14:paraId="06B1586A" w14:textId="00E0C73D">
      <w:pPr>
        <w:rPr>
          <w:rFonts w:ascii="Arial" w:hAnsi="Arial" w:cs="Arial"/>
          <w:sz w:val="24"/>
          <w:szCs w:val="24"/>
          <w:u w:val="single"/>
        </w:rPr>
      </w:pPr>
      <w:r w:rsidRPr="0028553C">
        <w:rPr>
          <w:rFonts w:ascii="Arial" w:hAnsi="Arial" w:cs="Arial"/>
          <w:sz w:val="24"/>
          <w:szCs w:val="24"/>
          <w:u w:val="single"/>
        </w:rPr>
        <w:t xml:space="preserve">Wij kijken er naar uit om je </w:t>
      </w:r>
      <w:r w:rsidRPr="0028553C" w:rsidR="004E0DD9">
        <w:rPr>
          <w:rFonts w:ascii="Arial" w:hAnsi="Arial" w:cs="Arial"/>
          <w:sz w:val="24"/>
          <w:szCs w:val="24"/>
          <w:u w:val="single"/>
        </w:rPr>
        <w:t xml:space="preserve">bij ons </w:t>
      </w:r>
      <w:r w:rsidRPr="0028553C">
        <w:rPr>
          <w:rFonts w:ascii="Arial" w:hAnsi="Arial" w:cs="Arial"/>
          <w:sz w:val="24"/>
          <w:szCs w:val="24"/>
          <w:u w:val="single"/>
        </w:rPr>
        <w:t>op school te zien</w:t>
      </w:r>
      <w:r w:rsidRPr="0028553C" w:rsidR="004E0DD9">
        <w:rPr>
          <w:rFonts w:ascii="Arial" w:hAnsi="Arial" w:cs="Arial"/>
          <w:sz w:val="24"/>
          <w:szCs w:val="24"/>
          <w:u w:val="single"/>
        </w:rPr>
        <w:t xml:space="preserve"> </w:t>
      </w:r>
      <w:r w:rsidRPr="0028553C" w:rsidR="004E0DD9">
        <w:rPr>
          <w:rFonts w:ascii="Wingdings" w:hAnsi="Wingdings" w:eastAsia="Wingdings" w:cs="Wingdings"/>
          <w:sz w:val="24"/>
          <w:szCs w:val="24"/>
          <w:u w:val="single"/>
        </w:rPr>
        <w:t>J</w:t>
      </w:r>
      <w:r w:rsidRPr="0028553C" w:rsidR="004E0DD9">
        <w:rPr>
          <w:rFonts w:ascii="Arial" w:hAnsi="Arial" w:cs="Arial"/>
          <w:sz w:val="24"/>
          <w:szCs w:val="24"/>
          <w:u w:val="single"/>
        </w:rPr>
        <w:t xml:space="preserve">. </w:t>
      </w:r>
    </w:p>
    <w:p w:rsidR="00EA2969" w:rsidP="008673BC" w:rsidRDefault="00EA2969" w14:paraId="733110A9" w14:textId="3C591E5A">
      <w:pPr>
        <w:rPr>
          <w:rFonts w:ascii="Arial" w:hAnsi="Arial" w:cs="Arial"/>
          <w:sz w:val="24"/>
          <w:szCs w:val="24"/>
        </w:rPr>
      </w:pPr>
    </w:p>
    <w:p w:rsidR="00EA2969" w:rsidP="008673BC" w:rsidRDefault="00EA2969" w14:paraId="41EE3F62" w14:textId="03209728">
      <w:pPr>
        <w:rPr>
          <w:rFonts w:ascii="Arial" w:hAnsi="Arial" w:cs="Arial"/>
          <w:sz w:val="24"/>
          <w:szCs w:val="24"/>
        </w:rPr>
      </w:pPr>
      <w:r>
        <w:rPr>
          <w:rFonts w:ascii="Arial" w:hAnsi="Arial" w:cs="Arial"/>
          <w:sz w:val="24"/>
          <w:szCs w:val="24"/>
        </w:rPr>
        <w:t>Met vriendelijke en sportieve groet,</w:t>
      </w:r>
    </w:p>
    <w:p w:rsidRPr="0028553C" w:rsidR="0028553C" w:rsidP="008673BC" w:rsidRDefault="00EA2969" w14:paraId="656F6962" w14:textId="10F6A373">
      <w:pPr>
        <w:rPr>
          <w:rFonts w:ascii="Arial" w:hAnsi="Arial" w:cs="Arial"/>
          <w:i/>
          <w:iCs/>
          <w:sz w:val="24"/>
          <w:szCs w:val="24"/>
        </w:rPr>
      </w:pPr>
      <w:r>
        <w:rPr>
          <w:rFonts w:ascii="Arial" w:hAnsi="Arial" w:cs="Arial"/>
          <w:sz w:val="24"/>
          <w:szCs w:val="24"/>
        </w:rPr>
        <w:t xml:space="preserve">Mentoren </w:t>
      </w:r>
      <w:r w:rsidR="00517825">
        <w:rPr>
          <w:rFonts w:ascii="Arial" w:hAnsi="Arial" w:cs="Arial"/>
          <w:sz w:val="24"/>
          <w:szCs w:val="24"/>
        </w:rPr>
        <w:t>brugklassen</w:t>
      </w:r>
      <w:r w:rsidR="0028553C">
        <w:rPr>
          <w:rFonts w:ascii="Arial" w:hAnsi="Arial" w:cs="Arial"/>
          <w:sz w:val="24"/>
          <w:szCs w:val="24"/>
        </w:rPr>
        <w:br/>
      </w:r>
      <w:r w:rsidRPr="0028553C" w:rsidR="0028553C">
        <w:rPr>
          <w:rFonts w:ascii="Arial" w:hAnsi="Arial" w:cs="Arial"/>
          <w:i/>
          <w:iCs/>
          <w:sz w:val="24"/>
          <w:szCs w:val="24"/>
        </w:rPr>
        <w:t>1A: Mevrouw Halderman en Mevrouw B. van Esch</w:t>
      </w:r>
      <w:r w:rsidRPr="0028553C" w:rsidR="0028553C">
        <w:rPr>
          <w:rFonts w:ascii="Arial" w:hAnsi="Arial" w:cs="Arial"/>
          <w:i/>
          <w:iCs/>
          <w:sz w:val="24"/>
          <w:szCs w:val="24"/>
        </w:rPr>
        <w:br/>
      </w:r>
      <w:r w:rsidRPr="0028553C" w:rsidR="0028553C">
        <w:rPr>
          <w:rFonts w:ascii="Arial" w:hAnsi="Arial" w:cs="Arial"/>
          <w:i/>
          <w:iCs/>
          <w:sz w:val="24"/>
          <w:szCs w:val="24"/>
        </w:rPr>
        <w:t>1B: Mevrouw Detering en Mevrouw Nieuwenhuizen</w:t>
      </w:r>
      <w:r w:rsidRPr="0028553C" w:rsidR="0028553C">
        <w:rPr>
          <w:rFonts w:ascii="Arial" w:hAnsi="Arial" w:cs="Arial"/>
          <w:i/>
          <w:iCs/>
          <w:sz w:val="24"/>
          <w:szCs w:val="24"/>
        </w:rPr>
        <w:br/>
      </w:r>
      <w:r w:rsidRPr="0028553C" w:rsidR="0028553C">
        <w:rPr>
          <w:rFonts w:ascii="Arial" w:hAnsi="Arial" w:cs="Arial"/>
          <w:i/>
          <w:iCs/>
          <w:sz w:val="24"/>
          <w:szCs w:val="24"/>
        </w:rPr>
        <w:t>1C: Meneer van der Meer en Mevrouw C. van Esch</w:t>
      </w:r>
      <w:r w:rsidRPr="0028553C" w:rsidR="0028553C">
        <w:rPr>
          <w:rFonts w:ascii="Arial" w:hAnsi="Arial" w:cs="Arial"/>
          <w:i/>
          <w:iCs/>
          <w:sz w:val="24"/>
          <w:szCs w:val="24"/>
        </w:rPr>
        <w:br/>
      </w:r>
      <w:r w:rsidRPr="0028553C" w:rsidR="0028553C">
        <w:rPr>
          <w:rFonts w:ascii="Arial" w:hAnsi="Arial" w:cs="Arial"/>
          <w:i/>
          <w:iCs/>
          <w:sz w:val="24"/>
          <w:szCs w:val="24"/>
        </w:rPr>
        <w:t>1D: Mevrouw Irmak en Mevrouw van Dooren</w:t>
      </w:r>
    </w:p>
    <w:p w:rsidR="0028553C" w:rsidP="00D0774F" w:rsidRDefault="0028553C" w14:paraId="6CF44BB2" w14:textId="77777777">
      <w:pPr>
        <w:pStyle w:val="paragraph"/>
        <w:spacing w:before="0" w:beforeAutospacing="0" w:after="0" w:afterAutospacing="0"/>
        <w:textAlignment w:val="baseline"/>
        <w:rPr>
          <w:rStyle w:val="normaltextrun"/>
          <w:rFonts w:ascii="Arial" w:hAnsi="Arial" w:cs="Arial"/>
          <w:b/>
          <w:bCs/>
        </w:rPr>
      </w:pPr>
    </w:p>
    <w:p w:rsidRPr="0028553C" w:rsidR="00D0774F" w:rsidP="00D0774F" w:rsidRDefault="00D0774F" w14:paraId="752993E6" w14:textId="60E93071">
      <w:pPr>
        <w:pStyle w:val="paragraph"/>
        <w:spacing w:before="0" w:beforeAutospacing="0" w:after="0" w:afterAutospacing="0"/>
        <w:textAlignment w:val="baseline"/>
        <w:rPr>
          <w:rStyle w:val="normaltextrun"/>
          <w:rFonts w:ascii="Arial" w:hAnsi="Arial" w:cs="Arial"/>
          <w:b/>
          <w:bCs/>
          <w:u w:val="single"/>
        </w:rPr>
      </w:pPr>
      <w:r w:rsidRPr="0028553C">
        <w:rPr>
          <w:rStyle w:val="normaltextrun"/>
          <w:rFonts w:ascii="Arial" w:hAnsi="Arial" w:cs="Arial"/>
          <w:b/>
          <w:bCs/>
          <w:u w:val="single"/>
        </w:rPr>
        <w:t>S</w:t>
      </w:r>
      <w:r w:rsidRPr="0028553C">
        <w:rPr>
          <w:rStyle w:val="normaltextrun"/>
          <w:rFonts w:ascii="Arial" w:hAnsi="Arial" w:cs="Arial"/>
          <w:b/>
          <w:bCs/>
          <w:u w:val="single"/>
        </w:rPr>
        <w:t xml:space="preserve">choolspullen; deze spullen neem jij elke dag mee. </w:t>
      </w:r>
    </w:p>
    <w:p w:rsidR="00D0774F" w:rsidP="00D0774F" w:rsidRDefault="00D0774F" w14:paraId="571BDE15" w14:textId="77777777">
      <w:pPr>
        <w:pStyle w:val="paragraph"/>
        <w:spacing w:before="0" w:beforeAutospacing="0" w:after="0" w:afterAutospacing="0"/>
        <w:textAlignment w:val="baseline"/>
        <w:rPr>
          <w:rStyle w:val="normaltextrun"/>
          <w:rFonts w:ascii="Arial" w:hAnsi="Arial" w:cs="Arial"/>
        </w:rPr>
      </w:pPr>
    </w:p>
    <w:p w:rsidR="0028553C" w:rsidP="00D0774F" w:rsidRDefault="0028553C" w14:paraId="7308D409" w14:textId="77777777">
      <w:pPr>
        <w:pStyle w:val="paragraph"/>
        <w:spacing w:before="0" w:beforeAutospacing="0" w:after="0" w:afterAutospacing="0"/>
        <w:textAlignment w:val="baseline"/>
        <w:rPr>
          <w:rStyle w:val="normaltextrun"/>
          <w:rFonts w:ascii="Arial" w:hAnsi="Arial" w:cs="Arial"/>
        </w:rPr>
        <w:sectPr w:rsidR="0028553C">
          <w:pgSz w:w="11906" w:h="16838" w:orient="portrait"/>
          <w:pgMar w:top="1417" w:right="1417" w:bottom="1417" w:left="1417" w:header="708" w:footer="708" w:gutter="0"/>
          <w:cols w:space="708"/>
          <w:docGrid w:linePitch="360"/>
        </w:sectPr>
      </w:pPr>
    </w:p>
    <w:p w:rsidRPr="0028553C" w:rsidR="00D0774F" w:rsidP="00D0774F" w:rsidRDefault="00D0774F" w14:paraId="6323AB76" w14:textId="77777777">
      <w:pPr>
        <w:pStyle w:val="paragraph"/>
        <w:spacing w:before="0" w:beforeAutospacing="0" w:after="0" w:afterAutospacing="0"/>
        <w:textAlignment w:val="baseline"/>
        <w:rPr>
          <w:rStyle w:val="eop"/>
          <w:rFonts w:ascii="Arial" w:hAnsi="Arial" w:cs="Arial"/>
          <w:sz w:val="20"/>
          <w:szCs w:val="20"/>
        </w:rPr>
      </w:pPr>
      <w:r w:rsidRPr="0028553C">
        <w:rPr>
          <w:rStyle w:val="normaltextrun"/>
          <w:rFonts w:ascii="Arial" w:hAnsi="Arial" w:cs="Arial"/>
          <w:sz w:val="20"/>
          <w:szCs w:val="20"/>
        </w:rPr>
        <w:t>In je </w:t>
      </w:r>
      <w:r w:rsidRPr="0028553C">
        <w:rPr>
          <w:rStyle w:val="normaltextrun"/>
          <w:rFonts w:ascii="Arial" w:hAnsi="Arial" w:cs="Arial"/>
          <w:b/>
          <w:bCs/>
          <w:sz w:val="20"/>
          <w:szCs w:val="20"/>
        </w:rPr>
        <w:t>doorzichtige</w:t>
      </w:r>
      <w:r w:rsidRPr="0028553C">
        <w:rPr>
          <w:rStyle w:val="normaltextrun"/>
          <w:rFonts w:ascii="Arial" w:hAnsi="Arial" w:cs="Arial"/>
          <w:sz w:val="20"/>
          <w:szCs w:val="20"/>
        </w:rPr>
        <w:t xml:space="preserve"> etui zitten: </w:t>
      </w:r>
      <w:r w:rsidRPr="0028553C">
        <w:rPr>
          <w:rStyle w:val="eop"/>
          <w:rFonts w:ascii="Arial" w:hAnsi="Arial" w:cs="Arial"/>
          <w:sz w:val="20"/>
          <w:szCs w:val="20"/>
        </w:rPr>
        <w:t>​</w:t>
      </w:r>
    </w:p>
    <w:p w:rsidRPr="0028553C" w:rsidR="00D0774F" w:rsidP="00D0774F" w:rsidRDefault="00D0774F" w14:paraId="6A75B3EB" w14:textId="77777777">
      <w:pPr>
        <w:pStyle w:val="paragraph"/>
        <w:spacing w:before="0" w:beforeAutospacing="0" w:after="0" w:afterAutospacing="0"/>
        <w:textAlignment w:val="baseline"/>
        <w:rPr>
          <w:rFonts w:ascii="Arial" w:hAnsi="Arial" w:cs="Arial"/>
          <w:sz w:val="20"/>
          <w:szCs w:val="20"/>
        </w:rPr>
      </w:pPr>
    </w:p>
    <w:p w:rsidRPr="0028553C" w:rsidR="00D0774F" w:rsidP="00D0774F" w:rsidRDefault="00D0774F" w14:paraId="40842759" w14:textId="6B91D0A3">
      <w:pPr>
        <w:pStyle w:val="paragraph"/>
        <w:spacing w:before="0" w:beforeAutospacing="0" w:after="0" w:afterAutospacing="0"/>
        <w:textAlignment w:val="baseline"/>
        <w:rPr>
          <w:rFonts w:ascii="Arial" w:hAnsi="Arial" w:cs="Arial"/>
          <w:sz w:val="20"/>
          <w:szCs w:val="20"/>
        </w:rPr>
      </w:pPr>
      <w:r w:rsidRPr="0028553C">
        <w:rPr>
          <w:rStyle w:val="normaltextrun"/>
          <w:rFonts w:ascii="Arial" w:hAnsi="Arial" w:cs="Arial"/>
          <w:sz w:val="20"/>
          <w:szCs w:val="20"/>
        </w:rPr>
        <w:t>2 blauwe/zwarte pennen</w:t>
      </w:r>
      <w:r w:rsidRPr="0028553C">
        <w:rPr>
          <w:rStyle w:val="normaltextrun"/>
          <w:rFonts w:ascii="Arial" w:hAnsi="Arial" w:cs="Arial"/>
          <w:sz w:val="20"/>
          <w:szCs w:val="20"/>
        </w:rPr>
        <w:br/>
      </w:r>
      <w:r w:rsidRPr="0028553C">
        <w:rPr>
          <w:rStyle w:val="normaltextrun"/>
          <w:rFonts w:ascii="Arial" w:hAnsi="Arial" w:cs="Arial"/>
          <w:sz w:val="20"/>
          <w:szCs w:val="20"/>
        </w:rPr>
        <w:t>2 potloden</w:t>
      </w:r>
      <w:r w:rsidRPr="0028553C">
        <w:rPr>
          <w:rStyle w:val="normaltextrun"/>
          <w:rFonts w:ascii="Arial" w:hAnsi="Arial" w:cs="Arial"/>
          <w:sz w:val="20"/>
          <w:szCs w:val="20"/>
        </w:rPr>
        <w:br/>
      </w:r>
      <w:r w:rsidRPr="0028553C">
        <w:rPr>
          <w:rStyle w:val="normaltextrun"/>
          <w:rFonts w:ascii="Arial" w:hAnsi="Arial" w:cs="Arial"/>
          <w:sz w:val="20"/>
          <w:szCs w:val="20"/>
        </w:rPr>
        <w:t>2 nakijkpennen (groen of rood)</w:t>
      </w:r>
      <w:r w:rsidRPr="0028553C">
        <w:rPr>
          <w:rStyle w:val="normaltextrun"/>
          <w:rFonts w:ascii="Arial" w:hAnsi="Arial" w:cs="Arial"/>
          <w:sz w:val="20"/>
          <w:szCs w:val="20"/>
        </w:rPr>
        <w:br/>
      </w:r>
      <w:r w:rsidRPr="0028553C">
        <w:rPr>
          <w:rStyle w:val="normaltextrun"/>
          <w:rFonts w:ascii="Arial" w:hAnsi="Arial" w:cs="Arial"/>
          <w:sz w:val="20"/>
          <w:szCs w:val="20"/>
        </w:rPr>
        <w:t>1 gum</w:t>
      </w:r>
      <w:r w:rsidRPr="0028553C">
        <w:rPr>
          <w:rStyle w:val="normaltextrun"/>
          <w:rFonts w:ascii="Arial" w:hAnsi="Arial" w:cs="Arial"/>
          <w:sz w:val="20"/>
          <w:szCs w:val="20"/>
        </w:rPr>
        <w:br/>
      </w:r>
      <w:r w:rsidRPr="0028553C">
        <w:rPr>
          <w:rStyle w:val="normaltextrun"/>
          <w:rFonts w:ascii="Arial" w:hAnsi="Arial" w:cs="Arial"/>
          <w:sz w:val="20"/>
          <w:szCs w:val="20"/>
        </w:rPr>
        <w:t xml:space="preserve">1 puntenslijper </w:t>
      </w:r>
      <w:r w:rsidRPr="0028553C">
        <w:rPr>
          <w:rStyle w:val="normaltextrun"/>
          <w:rFonts w:ascii="Arial" w:hAnsi="Arial" w:cs="Arial"/>
          <w:sz w:val="20"/>
          <w:szCs w:val="20"/>
        </w:rPr>
        <w:br/>
      </w:r>
      <w:r w:rsidRPr="0028553C">
        <w:rPr>
          <w:rStyle w:val="normaltextrun"/>
          <w:rFonts w:ascii="Arial" w:hAnsi="Arial" w:cs="Arial"/>
          <w:sz w:val="20"/>
          <w:szCs w:val="20"/>
        </w:rPr>
        <w:t>2 markeerstiften (2 kleuren)</w:t>
      </w:r>
      <w:r w:rsidRPr="0028553C">
        <w:rPr>
          <w:rStyle w:val="normaltextrun"/>
          <w:rFonts w:ascii="Arial" w:hAnsi="Arial" w:cs="Arial"/>
          <w:sz w:val="20"/>
          <w:szCs w:val="20"/>
        </w:rPr>
        <w:br/>
      </w:r>
      <w:r w:rsidRPr="0028553C">
        <w:rPr>
          <w:rStyle w:val="normaltextrun"/>
          <w:rFonts w:ascii="Arial" w:hAnsi="Arial" w:cs="Arial"/>
          <w:sz w:val="20"/>
          <w:szCs w:val="20"/>
        </w:rPr>
        <w:t>1 schaar</w:t>
      </w:r>
      <w:r w:rsidRPr="0028553C">
        <w:rPr>
          <w:rStyle w:val="normaltextrun"/>
          <w:rFonts w:ascii="Arial" w:hAnsi="Arial" w:cs="Arial"/>
          <w:sz w:val="20"/>
          <w:szCs w:val="20"/>
        </w:rPr>
        <w:br/>
      </w:r>
      <w:r w:rsidRPr="0028553C">
        <w:rPr>
          <w:rStyle w:val="normaltextrun"/>
          <w:rFonts w:ascii="Arial" w:hAnsi="Arial" w:cs="Arial"/>
          <w:sz w:val="20"/>
          <w:szCs w:val="20"/>
        </w:rPr>
        <w:t>1 passer met dopje</w:t>
      </w:r>
      <w:r w:rsidRPr="0028553C">
        <w:rPr>
          <w:rStyle w:val="normaltextrun"/>
          <w:rFonts w:ascii="Arial" w:hAnsi="Arial" w:cs="Arial"/>
          <w:sz w:val="20"/>
          <w:szCs w:val="20"/>
        </w:rPr>
        <w:br/>
      </w:r>
      <w:r w:rsidRPr="0028553C">
        <w:rPr>
          <w:rStyle w:val="normaltextrun"/>
          <w:rFonts w:ascii="Arial" w:hAnsi="Arial" w:cs="Arial"/>
          <w:sz w:val="20"/>
          <w:szCs w:val="20"/>
        </w:rPr>
        <w:t>4 kleurpotloden (blauw, groen, geel, rood)</w:t>
      </w:r>
      <w:r w:rsidRPr="0028553C">
        <w:rPr>
          <w:rStyle w:val="normaltextrun"/>
          <w:rFonts w:ascii="Arial" w:hAnsi="Arial" w:cs="Arial"/>
          <w:sz w:val="20"/>
          <w:szCs w:val="20"/>
        </w:rPr>
        <w:br/>
      </w:r>
      <w:r w:rsidRPr="0028553C">
        <w:rPr>
          <w:rStyle w:val="normaltextrun"/>
          <w:rFonts w:ascii="Arial" w:hAnsi="Arial" w:cs="Arial"/>
          <w:sz w:val="20"/>
          <w:szCs w:val="20"/>
        </w:rPr>
        <w:t>1 lijmstift</w:t>
      </w:r>
      <w:r w:rsidRPr="0028553C">
        <w:rPr>
          <w:rStyle w:val="normaltextrun"/>
          <w:rFonts w:ascii="Arial" w:hAnsi="Arial" w:cs="Arial"/>
          <w:sz w:val="20"/>
          <w:szCs w:val="20"/>
        </w:rPr>
        <w:br/>
      </w:r>
      <w:r w:rsidRPr="0028553C">
        <w:rPr>
          <w:rStyle w:val="normaltextrun"/>
          <w:rFonts w:ascii="Arial" w:hAnsi="Arial" w:cs="Arial"/>
          <w:sz w:val="20"/>
          <w:szCs w:val="20"/>
        </w:rPr>
        <w:t>1 blauwe/zwarte</w:t>
      </w:r>
      <w:r w:rsidRPr="0028553C">
        <w:rPr>
          <w:rStyle w:val="normaltextrun"/>
          <w:rFonts w:ascii="Arial" w:hAnsi="Arial" w:cs="Arial"/>
          <w:sz w:val="20"/>
          <w:szCs w:val="20"/>
        </w:rPr>
        <w:t xml:space="preserve"> </w:t>
      </w:r>
      <w:r w:rsidRPr="0028553C">
        <w:rPr>
          <w:rStyle w:val="normaltextrun"/>
          <w:rFonts w:ascii="Arial" w:hAnsi="Arial" w:cs="Arial"/>
          <w:sz w:val="20"/>
          <w:szCs w:val="20"/>
        </w:rPr>
        <w:t xml:space="preserve">whiteboard marker </w:t>
      </w:r>
      <w:r w:rsidRPr="0028553C">
        <w:rPr>
          <w:rStyle w:val="eop"/>
          <w:rFonts w:ascii="Arial" w:hAnsi="Arial" w:cs="Arial"/>
          <w:sz w:val="20"/>
          <w:szCs w:val="20"/>
        </w:rPr>
        <w:t>​</w:t>
      </w:r>
    </w:p>
    <w:p w:rsidRPr="0028553C" w:rsidR="00D0774F" w:rsidP="00D0774F" w:rsidRDefault="00D0774F" w14:paraId="2544FB30" w14:textId="572DBBA9">
      <w:pPr>
        <w:pStyle w:val="paragraph"/>
        <w:spacing w:before="0" w:beforeAutospacing="0" w:after="0" w:afterAutospacing="0"/>
        <w:textAlignment w:val="baseline"/>
        <w:rPr>
          <w:rStyle w:val="eop"/>
          <w:rFonts w:ascii="Arial" w:hAnsi="Arial" w:cs="Arial"/>
          <w:sz w:val="20"/>
          <w:szCs w:val="20"/>
        </w:rPr>
      </w:pPr>
      <w:r w:rsidRPr="0028553C">
        <w:rPr>
          <w:rStyle w:val="eop"/>
          <w:rFonts w:ascii="Arial" w:hAnsi="Arial" w:cs="Arial"/>
          <w:sz w:val="20"/>
          <w:szCs w:val="20"/>
        </w:rPr>
        <w:t>​</w:t>
      </w:r>
      <w:r w:rsidRPr="0028553C">
        <w:rPr>
          <w:rStyle w:val="normaltextrun"/>
          <w:rFonts w:ascii="Arial" w:hAnsi="Arial" w:cs="Arial"/>
          <w:sz w:val="20"/>
          <w:szCs w:val="20"/>
        </w:rPr>
        <w:t>Daarnaast heb j</w:t>
      </w:r>
      <w:r w:rsidRPr="0028553C">
        <w:rPr>
          <w:rStyle w:val="normaltextrun"/>
          <w:rFonts w:ascii="Arial" w:hAnsi="Arial" w:cs="Arial"/>
          <w:sz w:val="20"/>
          <w:szCs w:val="20"/>
        </w:rPr>
        <w:t>e</w:t>
      </w:r>
      <w:r w:rsidRPr="0028553C">
        <w:rPr>
          <w:rStyle w:val="normaltextrun"/>
          <w:rFonts w:ascii="Arial" w:hAnsi="Arial" w:cs="Arial"/>
          <w:sz w:val="20"/>
          <w:szCs w:val="20"/>
        </w:rPr>
        <w:t> </w:t>
      </w:r>
      <w:r w:rsidRPr="0028553C">
        <w:rPr>
          <w:rStyle w:val="normaltextrun"/>
          <w:rFonts w:ascii="Arial" w:hAnsi="Arial" w:cs="Arial"/>
          <w:b/>
          <w:bCs/>
          <w:sz w:val="20"/>
          <w:szCs w:val="20"/>
        </w:rPr>
        <w:t>in jouw tas</w:t>
      </w:r>
      <w:r w:rsidRPr="0028553C">
        <w:rPr>
          <w:rStyle w:val="normaltextrun"/>
          <w:rFonts w:ascii="Arial" w:hAnsi="Arial" w:cs="Arial"/>
          <w:sz w:val="20"/>
          <w:szCs w:val="20"/>
        </w:rPr>
        <w:t>:</w:t>
      </w:r>
      <w:r w:rsidRPr="0028553C">
        <w:rPr>
          <w:rStyle w:val="eop"/>
          <w:rFonts w:ascii="Arial" w:hAnsi="Arial" w:cs="Arial"/>
          <w:sz w:val="20"/>
          <w:szCs w:val="20"/>
        </w:rPr>
        <w:t>​</w:t>
      </w:r>
    </w:p>
    <w:p w:rsidRPr="0028553C" w:rsidR="00D0774F" w:rsidP="00D0774F" w:rsidRDefault="00D0774F" w14:paraId="62652D9D" w14:textId="77777777">
      <w:pPr>
        <w:pStyle w:val="paragraph"/>
        <w:spacing w:before="0" w:beforeAutospacing="0" w:after="0" w:afterAutospacing="0"/>
        <w:textAlignment w:val="baseline"/>
        <w:rPr>
          <w:rFonts w:ascii="Arial" w:hAnsi="Arial" w:cs="Arial"/>
          <w:sz w:val="20"/>
          <w:szCs w:val="20"/>
        </w:rPr>
      </w:pPr>
    </w:p>
    <w:p w:rsidRPr="0028553C" w:rsidR="00D0774F" w:rsidP="00D0774F" w:rsidRDefault="00D0774F" w14:paraId="5E93BD52" w14:textId="77777777">
      <w:pPr>
        <w:pStyle w:val="paragraph"/>
        <w:spacing w:before="0" w:beforeAutospacing="0" w:after="0" w:afterAutospacing="0"/>
        <w:textAlignment w:val="baseline"/>
        <w:rPr>
          <w:rFonts w:ascii="Arial" w:hAnsi="Arial" w:cs="Arial"/>
          <w:sz w:val="20"/>
          <w:szCs w:val="20"/>
        </w:rPr>
      </w:pPr>
      <w:r w:rsidRPr="0028553C">
        <w:rPr>
          <w:rStyle w:val="normaltextrun"/>
          <w:rFonts w:ascii="Arial" w:hAnsi="Arial" w:cs="Arial"/>
          <w:sz w:val="20"/>
          <w:szCs w:val="20"/>
        </w:rPr>
        <w:t>1 </w:t>
      </w:r>
      <w:proofErr w:type="spellStart"/>
      <w:r w:rsidRPr="0028553C">
        <w:rPr>
          <w:rStyle w:val="spellingerror"/>
          <w:rFonts w:ascii="Arial" w:hAnsi="Arial" w:cs="Arial"/>
          <w:sz w:val="20"/>
          <w:szCs w:val="20"/>
        </w:rPr>
        <w:t>Casio</w:t>
      </w:r>
      <w:proofErr w:type="spellEnd"/>
      <w:r w:rsidRPr="0028553C">
        <w:rPr>
          <w:rStyle w:val="normaltextrun"/>
          <w:rFonts w:ascii="Arial" w:hAnsi="Arial" w:cs="Arial"/>
          <w:sz w:val="20"/>
          <w:szCs w:val="20"/>
        </w:rPr>
        <w:t> Rekenmachine model fx-82</w:t>
      </w:r>
      <w:r w:rsidRPr="0028553C">
        <w:rPr>
          <w:rStyle w:val="normaltextrun"/>
          <w:rFonts w:ascii="Arial" w:hAnsi="Arial" w:cs="Arial"/>
          <w:sz w:val="20"/>
          <w:szCs w:val="20"/>
        </w:rPr>
        <w:br/>
      </w:r>
      <w:r w:rsidRPr="0028553C">
        <w:rPr>
          <w:rStyle w:val="normaltextrun"/>
          <w:rFonts w:ascii="Arial" w:hAnsi="Arial" w:cs="Arial"/>
          <w:sz w:val="20"/>
          <w:szCs w:val="20"/>
        </w:rPr>
        <w:t>1 geodriehoek, </w:t>
      </w:r>
      <w:r w:rsidRPr="0028553C">
        <w:rPr>
          <w:rStyle w:val="eop"/>
          <w:rFonts w:ascii="Arial" w:hAnsi="Arial" w:cs="Arial"/>
          <w:sz w:val="20"/>
          <w:szCs w:val="20"/>
        </w:rPr>
        <w:t>​</w:t>
      </w:r>
    </w:p>
    <w:p w:rsidRPr="0028553C" w:rsidR="00D0774F" w:rsidP="00D0774F" w:rsidRDefault="00D0774F" w14:paraId="64D2D219" w14:textId="77777777">
      <w:pPr>
        <w:pStyle w:val="paragraph"/>
        <w:spacing w:before="0" w:beforeAutospacing="0" w:after="0" w:afterAutospacing="0"/>
        <w:textAlignment w:val="baseline"/>
        <w:rPr>
          <w:rFonts w:ascii="Arial" w:hAnsi="Arial" w:cs="Arial"/>
          <w:sz w:val="20"/>
          <w:szCs w:val="20"/>
        </w:rPr>
      </w:pPr>
      <w:r w:rsidRPr="0028553C">
        <w:rPr>
          <w:rStyle w:val="normaltextrun"/>
          <w:rFonts w:ascii="Arial" w:hAnsi="Arial" w:cs="Arial"/>
          <w:sz w:val="20"/>
          <w:szCs w:val="20"/>
        </w:rPr>
        <w:t>1 leesboek</w:t>
      </w:r>
      <w:r w:rsidRPr="0028553C">
        <w:rPr>
          <w:rStyle w:val="eop"/>
          <w:rFonts w:ascii="Arial" w:hAnsi="Arial" w:cs="Arial"/>
          <w:sz w:val="20"/>
          <w:szCs w:val="20"/>
        </w:rPr>
        <w:t>​</w:t>
      </w:r>
    </w:p>
    <w:p w:rsidRPr="0028553C" w:rsidR="00D0774F" w:rsidP="00D0774F" w:rsidRDefault="00D0774F" w14:paraId="06D2E4B9" w14:textId="77777777">
      <w:pPr>
        <w:pStyle w:val="paragraph"/>
        <w:spacing w:before="0" w:beforeAutospacing="0" w:after="0" w:afterAutospacing="0"/>
        <w:textAlignment w:val="baseline"/>
        <w:rPr>
          <w:rFonts w:ascii="Arial" w:hAnsi="Arial" w:cs="Arial"/>
          <w:sz w:val="20"/>
          <w:szCs w:val="20"/>
        </w:rPr>
      </w:pPr>
      <w:r w:rsidRPr="0028553C">
        <w:rPr>
          <w:rStyle w:val="normaltextrun"/>
          <w:rFonts w:ascii="Arial" w:hAnsi="Arial" w:cs="Arial"/>
          <w:sz w:val="20"/>
          <w:szCs w:val="20"/>
        </w:rPr>
        <w:t>1 wisdoekje voor whiteboard</w:t>
      </w:r>
    </w:p>
    <w:p w:rsidRPr="0028553C" w:rsidR="00D0774F" w:rsidP="00D0774F" w:rsidRDefault="00D0774F" w14:paraId="639D464D" w14:textId="77777777">
      <w:pPr>
        <w:pStyle w:val="paragraph"/>
        <w:spacing w:before="0" w:beforeAutospacing="0" w:after="0" w:afterAutospacing="0"/>
        <w:textAlignment w:val="baseline"/>
        <w:rPr>
          <w:rFonts w:ascii="Arial" w:hAnsi="Arial" w:cs="Arial"/>
          <w:sz w:val="20"/>
          <w:szCs w:val="20"/>
          <w:lang w:val="en-US"/>
        </w:rPr>
      </w:pPr>
      <w:r w:rsidRPr="0028553C">
        <w:rPr>
          <w:rStyle w:val="normaltextrun"/>
          <w:rFonts w:ascii="Arial" w:hAnsi="Arial" w:cs="Arial"/>
          <w:sz w:val="20"/>
          <w:szCs w:val="20"/>
          <w:lang w:val="en-GB"/>
        </w:rPr>
        <w:t>1 mini whiteboard </w:t>
      </w:r>
      <w:r w:rsidRPr="0028553C">
        <w:rPr>
          <w:rStyle w:val="eop"/>
          <w:rFonts w:ascii="Arial" w:hAnsi="Arial" w:cs="Arial"/>
          <w:sz w:val="20"/>
          <w:szCs w:val="20"/>
          <w:lang w:val="en-US"/>
        </w:rPr>
        <w:t>​</w:t>
      </w:r>
    </w:p>
    <w:p w:rsidRPr="0028553C" w:rsidR="00D0774F" w:rsidP="00D0774F" w:rsidRDefault="00D0774F" w14:paraId="239EE18C" w14:textId="639E3AC3">
      <w:pPr>
        <w:pStyle w:val="paragraph"/>
        <w:spacing w:before="0" w:beforeAutospacing="0" w:after="0" w:afterAutospacing="0"/>
        <w:textAlignment w:val="baseline"/>
        <w:rPr>
          <w:rFonts w:ascii="Arial" w:hAnsi="Arial" w:cs="Arial"/>
          <w:sz w:val="20"/>
          <w:szCs w:val="20"/>
          <w:lang w:val="en-GB"/>
        </w:rPr>
      </w:pPr>
      <w:r w:rsidRPr="0028553C">
        <w:rPr>
          <w:rStyle w:val="normaltextrun"/>
          <w:rFonts w:ascii="Arial" w:hAnsi="Arial" w:cs="Arial"/>
          <w:sz w:val="20"/>
          <w:szCs w:val="20"/>
          <w:lang w:val="en-GB"/>
        </w:rPr>
        <w:t xml:space="preserve">1 </w:t>
      </w:r>
      <w:proofErr w:type="spellStart"/>
      <w:r w:rsidRPr="0028553C">
        <w:rPr>
          <w:rStyle w:val="normaltextrun"/>
          <w:rFonts w:ascii="Arial" w:hAnsi="Arial" w:cs="Arial"/>
          <w:sz w:val="20"/>
          <w:szCs w:val="20"/>
          <w:lang w:val="en-GB"/>
        </w:rPr>
        <w:t>plenda</w:t>
      </w:r>
      <w:proofErr w:type="spellEnd"/>
      <w:r w:rsidRPr="0028553C">
        <w:rPr>
          <w:rStyle w:val="eop"/>
          <w:rFonts w:ascii="Arial" w:hAnsi="Arial" w:cs="Arial"/>
          <w:sz w:val="20"/>
          <w:szCs w:val="20"/>
          <w:lang w:val="en-GB"/>
        </w:rPr>
        <w:t>​</w:t>
      </w:r>
      <w:r w:rsidRPr="0028553C">
        <w:rPr>
          <w:rStyle w:val="eop"/>
          <w:rFonts w:ascii="Arial" w:hAnsi="Arial" w:cs="Arial"/>
          <w:sz w:val="20"/>
          <w:szCs w:val="20"/>
          <w:lang w:val="en-GB"/>
        </w:rPr>
        <w:t xml:space="preserve"> (</w:t>
      </w:r>
      <w:proofErr w:type="spellStart"/>
      <w:r w:rsidRPr="0028553C">
        <w:rPr>
          <w:rStyle w:val="eop"/>
          <w:rFonts w:ascii="Arial" w:hAnsi="Arial" w:cs="Arial"/>
          <w:sz w:val="20"/>
          <w:szCs w:val="20"/>
          <w:lang w:val="en-GB"/>
        </w:rPr>
        <w:t>klas</w:t>
      </w:r>
      <w:proofErr w:type="spellEnd"/>
      <w:r w:rsidRPr="0028553C">
        <w:rPr>
          <w:rStyle w:val="eop"/>
          <w:rFonts w:ascii="Arial" w:hAnsi="Arial" w:cs="Arial"/>
          <w:sz w:val="20"/>
          <w:szCs w:val="20"/>
          <w:lang w:val="en-GB"/>
        </w:rPr>
        <w:t xml:space="preserve"> 1 en 2, </w:t>
      </w:r>
      <w:proofErr w:type="spellStart"/>
      <w:r w:rsidRPr="0028553C">
        <w:rPr>
          <w:rStyle w:val="eop"/>
          <w:rFonts w:ascii="Arial" w:hAnsi="Arial" w:cs="Arial"/>
          <w:sz w:val="20"/>
          <w:szCs w:val="20"/>
          <w:lang w:val="en-GB"/>
        </w:rPr>
        <w:t>ontvang</w:t>
      </w:r>
      <w:proofErr w:type="spellEnd"/>
      <w:r w:rsidRPr="0028553C">
        <w:rPr>
          <w:rStyle w:val="eop"/>
          <w:rFonts w:ascii="Arial" w:hAnsi="Arial" w:cs="Arial"/>
          <w:sz w:val="20"/>
          <w:szCs w:val="20"/>
          <w:lang w:val="en-GB"/>
        </w:rPr>
        <w:t xml:space="preserve"> je op de </w:t>
      </w:r>
      <w:proofErr w:type="spellStart"/>
      <w:r w:rsidRPr="0028553C">
        <w:rPr>
          <w:rStyle w:val="eop"/>
          <w:rFonts w:ascii="Arial" w:hAnsi="Arial" w:cs="Arial"/>
          <w:sz w:val="20"/>
          <w:szCs w:val="20"/>
          <w:lang w:val="en-GB"/>
        </w:rPr>
        <w:t>eerste</w:t>
      </w:r>
      <w:proofErr w:type="spellEnd"/>
      <w:r w:rsidRPr="0028553C">
        <w:rPr>
          <w:rStyle w:val="eop"/>
          <w:rFonts w:ascii="Arial" w:hAnsi="Arial" w:cs="Arial"/>
          <w:sz w:val="20"/>
          <w:szCs w:val="20"/>
          <w:lang w:val="en-GB"/>
        </w:rPr>
        <w:t xml:space="preserve"> </w:t>
      </w:r>
      <w:proofErr w:type="spellStart"/>
      <w:r w:rsidRPr="0028553C">
        <w:rPr>
          <w:rStyle w:val="eop"/>
          <w:rFonts w:ascii="Arial" w:hAnsi="Arial" w:cs="Arial"/>
          <w:sz w:val="20"/>
          <w:szCs w:val="20"/>
          <w:lang w:val="en-GB"/>
        </w:rPr>
        <w:t>schooldag</w:t>
      </w:r>
      <w:proofErr w:type="spellEnd"/>
      <w:r w:rsidRPr="0028553C">
        <w:rPr>
          <w:rStyle w:val="eop"/>
          <w:rFonts w:ascii="Arial" w:hAnsi="Arial" w:cs="Arial"/>
          <w:sz w:val="20"/>
          <w:szCs w:val="20"/>
          <w:lang w:val="en-GB"/>
        </w:rPr>
        <w:t>)</w:t>
      </w:r>
    </w:p>
    <w:p w:rsidRPr="0028553C" w:rsidR="00D0774F" w:rsidP="00D0774F" w:rsidRDefault="00D0774F" w14:paraId="213F8F14" w14:textId="77777777">
      <w:pPr>
        <w:pStyle w:val="paragraph"/>
        <w:spacing w:before="0" w:beforeAutospacing="0" w:after="0" w:afterAutospacing="0"/>
        <w:textAlignment w:val="baseline"/>
        <w:rPr>
          <w:rFonts w:ascii="Arial" w:hAnsi="Arial" w:cs="Arial"/>
          <w:sz w:val="20"/>
          <w:szCs w:val="20"/>
        </w:rPr>
      </w:pPr>
      <w:r w:rsidRPr="0028553C">
        <w:rPr>
          <w:rStyle w:val="normaltextrun"/>
          <w:rFonts w:ascii="Arial" w:hAnsi="Arial" w:cs="Arial"/>
          <w:sz w:val="20"/>
          <w:szCs w:val="20"/>
        </w:rPr>
        <w:t>1 4-rings A4 map + insteekhoezen (voor de kennisoverzichten)</w:t>
      </w:r>
      <w:r w:rsidRPr="0028553C">
        <w:rPr>
          <w:rStyle w:val="normaltextrun"/>
          <w:rFonts w:ascii="Arial" w:hAnsi="Arial" w:cs="Arial"/>
          <w:position w:val="-1"/>
          <w:sz w:val="20"/>
          <w:szCs w:val="20"/>
        </w:rPr>
        <w:t xml:space="preserve"> </w:t>
      </w:r>
      <w:r w:rsidRPr="0028553C">
        <w:rPr>
          <w:rStyle w:val="eop"/>
          <w:rFonts w:ascii="Arial" w:hAnsi="Arial" w:cs="Arial"/>
          <w:sz w:val="20"/>
          <w:szCs w:val="20"/>
        </w:rPr>
        <w:t>​</w:t>
      </w:r>
    </w:p>
    <w:p w:rsidR="0028553C" w:rsidP="00D0774F" w:rsidRDefault="00D0774F" w14:paraId="34BB5E86" w14:textId="6030FD98">
      <w:pPr>
        <w:pStyle w:val="paragraph"/>
        <w:spacing w:before="0" w:beforeAutospacing="0" w:after="0" w:afterAutospacing="0"/>
        <w:textAlignment w:val="baseline"/>
        <w:rPr>
          <w:rStyle w:val="normaltextrun"/>
          <w:rFonts w:ascii="Arial" w:hAnsi="Arial" w:cs="Arial"/>
        </w:rPr>
        <w:sectPr w:rsidR="0028553C" w:rsidSect="0028553C">
          <w:type w:val="continuous"/>
          <w:pgSz w:w="11906" w:h="16838" w:orient="portrait"/>
          <w:pgMar w:top="1417" w:right="1417" w:bottom="851" w:left="1417" w:header="708" w:footer="708" w:gutter="0"/>
          <w:cols w:space="708" w:num="2"/>
          <w:docGrid w:linePitch="360"/>
        </w:sectPr>
      </w:pPr>
      <w:r w:rsidRPr="0028553C">
        <w:rPr>
          <w:rStyle w:val="normaltextrun"/>
          <w:rFonts w:ascii="Arial" w:hAnsi="Arial" w:cs="Arial"/>
          <w:sz w:val="20"/>
          <w:szCs w:val="20"/>
        </w:rPr>
        <w:t>1 A4 schriften met lijntjes (leerschrif</w:t>
      </w:r>
      <w:r w:rsidR="0028553C">
        <w:rPr>
          <w:rStyle w:val="normaltextrun"/>
          <w:rFonts w:ascii="Arial" w:hAnsi="Arial" w:cs="Arial"/>
          <w:sz w:val="20"/>
          <w:szCs w:val="20"/>
        </w:rPr>
        <w:t>t)</w:t>
      </w:r>
    </w:p>
    <w:p w:rsidRPr="008673BC" w:rsidR="00D60B3F" w:rsidP="0028553C" w:rsidRDefault="00D60B3F" w14:paraId="5A18F128" w14:textId="3316F038">
      <w:pPr>
        <w:pStyle w:val="paragraph"/>
        <w:spacing w:before="0" w:beforeAutospacing="0" w:after="0" w:afterAutospacing="0"/>
        <w:textAlignment w:val="baseline"/>
        <w:rPr>
          <w:rFonts w:ascii="Arial" w:hAnsi="Arial" w:cs="Arial"/>
        </w:rPr>
      </w:pPr>
    </w:p>
    <w:sectPr w:rsidRPr="008673BC" w:rsidR="00D60B3F" w:rsidSect="0028553C">
      <w:type w:val="continuous"/>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BC"/>
    <w:rsid w:val="00040544"/>
    <w:rsid w:val="001F797E"/>
    <w:rsid w:val="00212E07"/>
    <w:rsid w:val="0028553C"/>
    <w:rsid w:val="002A2E96"/>
    <w:rsid w:val="00383FAB"/>
    <w:rsid w:val="003C1EB7"/>
    <w:rsid w:val="0044013F"/>
    <w:rsid w:val="00467B96"/>
    <w:rsid w:val="004D63B7"/>
    <w:rsid w:val="004E0DD9"/>
    <w:rsid w:val="00517825"/>
    <w:rsid w:val="0052086C"/>
    <w:rsid w:val="00612934"/>
    <w:rsid w:val="006152AE"/>
    <w:rsid w:val="00646276"/>
    <w:rsid w:val="00782495"/>
    <w:rsid w:val="007E26E3"/>
    <w:rsid w:val="007F7496"/>
    <w:rsid w:val="00802FC7"/>
    <w:rsid w:val="00830DB2"/>
    <w:rsid w:val="008673BC"/>
    <w:rsid w:val="008B6962"/>
    <w:rsid w:val="008D7C3F"/>
    <w:rsid w:val="008F41C7"/>
    <w:rsid w:val="009D3B05"/>
    <w:rsid w:val="00A6523F"/>
    <w:rsid w:val="00B75FA1"/>
    <w:rsid w:val="00BF2CE9"/>
    <w:rsid w:val="00C35BD8"/>
    <w:rsid w:val="00D0774F"/>
    <w:rsid w:val="00D60B3F"/>
    <w:rsid w:val="00EA2969"/>
    <w:rsid w:val="00ED0AE9"/>
    <w:rsid w:val="00FB799F"/>
    <w:rsid w:val="00FB7A5A"/>
    <w:rsid w:val="00FC5E0A"/>
    <w:rsid w:val="0A25B4DA"/>
    <w:rsid w:val="4F915CA4"/>
    <w:rsid w:val="659B8555"/>
    <w:rsid w:val="7DC73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FF9D"/>
  <w15:chartTrackingRefBased/>
  <w15:docId w15:val="{EFC06CE5-2C65-489F-8307-5F80FE6A9B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673BC"/>
  </w:style>
  <w:style w:type="paragraph" w:styleId="Kop1">
    <w:name w:val="heading 1"/>
    <w:basedOn w:val="Standaard"/>
    <w:next w:val="Standaard"/>
    <w:link w:val="Kop1Char"/>
    <w:uiPriority w:val="9"/>
    <w:qFormat/>
    <w:rsid w:val="008673B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8673B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8673BC"/>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8673BC"/>
    <w:rPr>
      <w:rFonts w:asciiTheme="majorHAnsi" w:hAnsiTheme="majorHAnsi" w:eastAsiaTheme="majorEastAsia" w:cstheme="majorBidi"/>
      <w:color w:val="2E74B5" w:themeColor="accent1" w:themeShade="BF"/>
      <w:sz w:val="26"/>
      <w:szCs w:val="26"/>
    </w:rPr>
  </w:style>
  <w:style w:type="table" w:styleId="Tabelraster">
    <w:name w:val="Table Grid"/>
    <w:basedOn w:val="Standaardtabel"/>
    <w:uiPriority w:val="39"/>
    <w:rsid w:val="008673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8673BC"/>
    <w:pPr>
      <w:ind w:left="720"/>
      <w:contextualSpacing/>
    </w:pPr>
  </w:style>
  <w:style w:type="paragraph" w:styleId="Normaalweb">
    <w:name w:val="Normal (Web)"/>
    <w:basedOn w:val="Standaard"/>
    <w:uiPriority w:val="99"/>
    <w:semiHidden/>
    <w:unhideWhenUsed/>
    <w:rsid w:val="00A6523F"/>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paragraph" w:customStyle="1">
    <w:name w:val="paragraph"/>
    <w:basedOn w:val="Standaard"/>
    <w:rsid w:val="00A6523F"/>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A6523F"/>
  </w:style>
  <w:style w:type="character" w:styleId="eop" w:customStyle="1">
    <w:name w:val="eop"/>
    <w:basedOn w:val="Standaardalinea-lettertype"/>
    <w:rsid w:val="00A6523F"/>
  </w:style>
  <w:style w:type="character" w:styleId="spellingerror" w:customStyle="1">
    <w:name w:val="spellingerror"/>
    <w:basedOn w:val="Standaardalinea-lettertype"/>
    <w:rsid w:val="00D0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315">
      <w:bodyDiv w:val="1"/>
      <w:marLeft w:val="0"/>
      <w:marRight w:val="0"/>
      <w:marTop w:val="0"/>
      <w:marBottom w:val="0"/>
      <w:divBdr>
        <w:top w:val="none" w:sz="0" w:space="0" w:color="auto"/>
        <w:left w:val="none" w:sz="0" w:space="0" w:color="auto"/>
        <w:bottom w:val="none" w:sz="0" w:space="0" w:color="auto"/>
        <w:right w:val="none" w:sz="0" w:space="0" w:color="auto"/>
      </w:divBdr>
    </w:div>
    <w:div w:id="533076400">
      <w:bodyDiv w:val="1"/>
      <w:marLeft w:val="0"/>
      <w:marRight w:val="0"/>
      <w:marTop w:val="0"/>
      <w:marBottom w:val="0"/>
      <w:divBdr>
        <w:top w:val="none" w:sz="0" w:space="0" w:color="auto"/>
        <w:left w:val="none" w:sz="0" w:space="0" w:color="auto"/>
        <w:bottom w:val="none" w:sz="0" w:space="0" w:color="auto"/>
        <w:right w:val="none" w:sz="0" w:space="0" w:color="auto"/>
      </w:divBdr>
    </w:div>
    <w:div w:id="1529836206">
      <w:bodyDiv w:val="1"/>
      <w:marLeft w:val="0"/>
      <w:marRight w:val="0"/>
      <w:marTop w:val="0"/>
      <w:marBottom w:val="0"/>
      <w:divBdr>
        <w:top w:val="none" w:sz="0" w:space="0" w:color="auto"/>
        <w:left w:val="none" w:sz="0" w:space="0" w:color="auto"/>
        <w:bottom w:val="none" w:sz="0" w:space="0" w:color="auto"/>
        <w:right w:val="none" w:sz="0" w:space="0" w:color="auto"/>
      </w:divBdr>
      <w:divsChild>
        <w:div w:id="1006056249">
          <w:marLeft w:val="0"/>
          <w:marRight w:val="0"/>
          <w:marTop w:val="0"/>
          <w:marBottom w:val="0"/>
          <w:divBdr>
            <w:top w:val="none" w:sz="0" w:space="0" w:color="auto"/>
            <w:left w:val="none" w:sz="0" w:space="0" w:color="auto"/>
            <w:bottom w:val="none" w:sz="0" w:space="0" w:color="auto"/>
            <w:right w:val="none" w:sz="0" w:space="0" w:color="auto"/>
          </w:divBdr>
        </w:div>
        <w:div w:id="1489982892">
          <w:marLeft w:val="0"/>
          <w:marRight w:val="0"/>
          <w:marTop w:val="0"/>
          <w:marBottom w:val="0"/>
          <w:divBdr>
            <w:top w:val="none" w:sz="0" w:space="0" w:color="auto"/>
            <w:left w:val="none" w:sz="0" w:space="0" w:color="auto"/>
            <w:bottom w:val="none" w:sz="0" w:space="0" w:color="auto"/>
            <w:right w:val="none" w:sz="0" w:space="0" w:color="auto"/>
          </w:divBdr>
          <w:divsChild>
            <w:div w:id="1711370056">
              <w:marLeft w:val="-75"/>
              <w:marRight w:val="0"/>
              <w:marTop w:val="30"/>
              <w:marBottom w:val="30"/>
              <w:divBdr>
                <w:top w:val="none" w:sz="0" w:space="0" w:color="auto"/>
                <w:left w:val="none" w:sz="0" w:space="0" w:color="auto"/>
                <w:bottom w:val="none" w:sz="0" w:space="0" w:color="auto"/>
                <w:right w:val="none" w:sz="0" w:space="0" w:color="auto"/>
              </w:divBdr>
              <w:divsChild>
                <w:div w:id="1261329774">
                  <w:marLeft w:val="0"/>
                  <w:marRight w:val="0"/>
                  <w:marTop w:val="0"/>
                  <w:marBottom w:val="0"/>
                  <w:divBdr>
                    <w:top w:val="none" w:sz="0" w:space="0" w:color="auto"/>
                    <w:left w:val="none" w:sz="0" w:space="0" w:color="auto"/>
                    <w:bottom w:val="none" w:sz="0" w:space="0" w:color="auto"/>
                    <w:right w:val="none" w:sz="0" w:space="0" w:color="auto"/>
                  </w:divBdr>
                  <w:divsChild>
                    <w:div w:id="742292794">
                      <w:marLeft w:val="0"/>
                      <w:marRight w:val="0"/>
                      <w:marTop w:val="0"/>
                      <w:marBottom w:val="0"/>
                      <w:divBdr>
                        <w:top w:val="none" w:sz="0" w:space="0" w:color="auto"/>
                        <w:left w:val="none" w:sz="0" w:space="0" w:color="auto"/>
                        <w:bottom w:val="none" w:sz="0" w:space="0" w:color="auto"/>
                        <w:right w:val="none" w:sz="0" w:space="0" w:color="auto"/>
                      </w:divBdr>
                    </w:div>
                  </w:divsChild>
                </w:div>
                <w:div w:id="384959892">
                  <w:marLeft w:val="0"/>
                  <w:marRight w:val="0"/>
                  <w:marTop w:val="0"/>
                  <w:marBottom w:val="0"/>
                  <w:divBdr>
                    <w:top w:val="none" w:sz="0" w:space="0" w:color="auto"/>
                    <w:left w:val="none" w:sz="0" w:space="0" w:color="auto"/>
                    <w:bottom w:val="none" w:sz="0" w:space="0" w:color="auto"/>
                    <w:right w:val="none" w:sz="0" w:space="0" w:color="auto"/>
                  </w:divBdr>
                  <w:divsChild>
                    <w:div w:id="2037464966">
                      <w:marLeft w:val="0"/>
                      <w:marRight w:val="0"/>
                      <w:marTop w:val="0"/>
                      <w:marBottom w:val="0"/>
                      <w:divBdr>
                        <w:top w:val="none" w:sz="0" w:space="0" w:color="auto"/>
                        <w:left w:val="none" w:sz="0" w:space="0" w:color="auto"/>
                        <w:bottom w:val="none" w:sz="0" w:space="0" w:color="auto"/>
                        <w:right w:val="none" w:sz="0" w:space="0" w:color="auto"/>
                      </w:divBdr>
                    </w:div>
                  </w:divsChild>
                </w:div>
                <w:div w:id="1947423704">
                  <w:marLeft w:val="0"/>
                  <w:marRight w:val="0"/>
                  <w:marTop w:val="0"/>
                  <w:marBottom w:val="0"/>
                  <w:divBdr>
                    <w:top w:val="none" w:sz="0" w:space="0" w:color="auto"/>
                    <w:left w:val="none" w:sz="0" w:space="0" w:color="auto"/>
                    <w:bottom w:val="none" w:sz="0" w:space="0" w:color="auto"/>
                    <w:right w:val="none" w:sz="0" w:space="0" w:color="auto"/>
                  </w:divBdr>
                  <w:divsChild>
                    <w:div w:id="231474936">
                      <w:marLeft w:val="0"/>
                      <w:marRight w:val="0"/>
                      <w:marTop w:val="0"/>
                      <w:marBottom w:val="0"/>
                      <w:divBdr>
                        <w:top w:val="none" w:sz="0" w:space="0" w:color="auto"/>
                        <w:left w:val="none" w:sz="0" w:space="0" w:color="auto"/>
                        <w:bottom w:val="none" w:sz="0" w:space="0" w:color="auto"/>
                        <w:right w:val="none" w:sz="0" w:space="0" w:color="auto"/>
                      </w:divBdr>
                    </w:div>
                  </w:divsChild>
                </w:div>
                <w:div w:id="1914580896">
                  <w:marLeft w:val="0"/>
                  <w:marRight w:val="0"/>
                  <w:marTop w:val="0"/>
                  <w:marBottom w:val="0"/>
                  <w:divBdr>
                    <w:top w:val="none" w:sz="0" w:space="0" w:color="auto"/>
                    <w:left w:val="none" w:sz="0" w:space="0" w:color="auto"/>
                    <w:bottom w:val="none" w:sz="0" w:space="0" w:color="auto"/>
                    <w:right w:val="none" w:sz="0" w:space="0" w:color="auto"/>
                  </w:divBdr>
                  <w:divsChild>
                    <w:div w:id="469320555">
                      <w:marLeft w:val="0"/>
                      <w:marRight w:val="0"/>
                      <w:marTop w:val="0"/>
                      <w:marBottom w:val="0"/>
                      <w:divBdr>
                        <w:top w:val="none" w:sz="0" w:space="0" w:color="auto"/>
                        <w:left w:val="none" w:sz="0" w:space="0" w:color="auto"/>
                        <w:bottom w:val="none" w:sz="0" w:space="0" w:color="auto"/>
                        <w:right w:val="none" w:sz="0" w:space="0" w:color="auto"/>
                      </w:divBdr>
                    </w:div>
                  </w:divsChild>
                </w:div>
                <w:div w:id="1383794181">
                  <w:marLeft w:val="0"/>
                  <w:marRight w:val="0"/>
                  <w:marTop w:val="0"/>
                  <w:marBottom w:val="0"/>
                  <w:divBdr>
                    <w:top w:val="none" w:sz="0" w:space="0" w:color="auto"/>
                    <w:left w:val="none" w:sz="0" w:space="0" w:color="auto"/>
                    <w:bottom w:val="none" w:sz="0" w:space="0" w:color="auto"/>
                    <w:right w:val="none" w:sz="0" w:space="0" w:color="auto"/>
                  </w:divBdr>
                  <w:divsChild>
                    <w:div w:id="861474973">
                      <w:marLeft w:val="0"/>
                      <w:marRight w:val="0"/>
                      <w:marTop w:val="0"/>
                      <w:marBottom w:val="0"/>
                      <w:divBdr>
                        <w:top w:val="none" w:sz="0" w:space="0" w:color="auto"/>
                        <w:left w:val="none" w:sz="0" w:space="0" w:color="auto"/>
                        <w:bottom w:val="none" w:sz="0" w:space="0" w:color="auto"/>
                        <w:right w:val="none" w:sz="0" w:space="0" w:color="auto"/>
                      </w:divBdr>
                    </w:div>
                  </w:divsChild>
                </w:div>
                <w:div w:id="287274270">
                  <w:marLeft w:val="0"/>
                  <w:marRight w:val="0"/>
                  <w:marTop w:val="0"/>
                  <w:marBottom w:val="0"/>
                  <w:divBdr>
                    <w:top w:val="none" w:sz="0" w:space="0" w:color="auto"/>
                    <w:left w:val="none" w:sz="0" w:space="0" w:color="auto"/>
                    <w:bottom w:val="none" w:sz="0" w:space="0" w:color="auto"/>
                    <w:right w:val="none" w:sz="0" w:space="0" w:color="auto"/>
                  </w:divBdr>
                  <w:divsChild>
                    <w:div w:id="1735397895">
                      <w:marLeft w:val="0"/>
                      <w:marRight w:val="0"/>
                      <w:marTop w:val="0"/>
                      <w:marBottom w:val="0"/>
                      <w:divBdr>
                        <w:top w:val="none" w:sz="0" w:space="0" w:color="auto"/>
                        <w:left w:val="none" w:sz="0" w:space="0" w:color="auto"/>
                        <w:bottom w:val="none" w:sz="0" w:space="0" w:color="auto"/>
                        <w:right w:val="none" w:sz="0" w:space="0" w:color="auto"/>
                      </w:divBdr>
                    </w:div>
                  </w:divsChild>
                </w:div>
                <w:div w:id="1170102370">
                  <w:marLeft w:val="0"/>
                  <w:marRight w:val="0"/>
                  <w:marTop w:val="0"/>
                  <w:marBottom w:val="0"/>
                  <w:divBdr>
                    <w:top w:val="none" w:sz="0" w:space="0" w:color="auto"/>
                    <w:left w:val="none" w:sz="0" w:space="0" w:color="auto"/>
                    <w:bottom w:val="none" w:sz="0" w:space="0" w:color="auto"/>
                    <w:right w:val="none" w:sz="0" w:space="0" w:color="auto"/>
                  </w:divBdr>
                  <w:divsChild>
                    <w:div w:id="909536355">
                      <w:marLeft w:val="0"/>
                      <w:marRight w:val="0"/>
                      <w:marTop w:val="0"/>
                      <w:marBottom w:val="0"/>
                      <w:divBdr>
                        <w:top w:val="none" w:sz="0" w:space="0" w:color="auto"/>
                        <w:left w:val="none" w:sz="0" w:space="0" w:color="auto"/>
                        <w:bottom w:val="none" w:sz="0" w:space="0" w:color="auto"/>
                        <w:right w:val="none" w:sz="0" w:space="0" w:color="auto"/>
                      </w:divBdr>
                    </w:div>
                  </w:divsChild>
                </w:div>
                <w:div w:id="278218280">
                  <w:marLeft w:val="0"/>
                  <w:marRight w:val="0"/>
                  <w:marTop w:val="0"/>
                  <w:marBottom w:val="0"/>
                  <w:divBdr>
                    <w:top w:val="none" w:sz="0" w:space="0" w:color="auto"/>
                    <w:left w:val="none" w:sz="0" w:space="0" w:color="auto"/>
                    <w:bottom w:val="none" w:sz="0" w:space="0" w:color="auto"/>
                    <w:right w:val="none" w:sz="0" w:space="0" w:color="auto"/>
                  </w:divBdr>
                  <w:divsChild>
                    <w:div w:id="1040784326">
                      <w:marLeft w:val="0"/>
                      <w:marRight w:val="0"/>
                      <w:marTop w:val="0"/>
                      <w:marBottom w:val="0"/>
                      <w:divBdr>
                        <w:top w:val="none" w:sz="0" w:space="0" w:color="auto"/>
                        <w:left w:val="none" w:sz="0" w:space="0" w:color="auto"/>
                        <w:bottom w:val="none" w:sz="0" w:space="0" w:color="auto"/>
                        <w:right w:val="none" w:sz="0" w:space="0" w:color="auto"/>
                      </w:divBdr>
                    </w:div>
                  </w:divsChild>
                </w:div>
                <w:div w:id="1964000750">
                  <w:marLeft w:val="0"/>
                  <w:marRight w:val="0"/>
                  <w:marTop w:val="0"/>
                  <w:marBottom w:val="0"/>
                  <w:divBdr>
                    <w:top w:val="none" w:sz="0" w:space="0" w:color="auto"/>
                    <w:left w:val="none" w:sz="0" w:space="0" w:color="auto"/>
                    <w:bottom w:val="none" w:sz="0" w:space="0" w:color="auto"/>
                    <w:right w:val="none" w:sz="0" w:space="0" w:color="auto"/>
                  </w:divBdr>
                  <w:divsChild>
                    <w:div w:id="126897410">
                      <w:marLeft w:val="0"/>
                      <w:marRight w:val="0"/>
                      <w:marTop w:val="0"/>
                      <w:marBottom w:val="0"/>
                      <w:divBdr>
                        <w:top w:val="none" w:sz="0" w:space="0" w:color="auto"/>
                        <w:left w:val="none" w:sz="0" w:space="0" w:color="auto"/>
                        <w:bottom w:val="none" w:sz="0" w:space="0" w:color="auto"/>
                        <w:right w:val="none" w:sz="0" w:space="0" w:color="auto"/>
                      </w:divBdr>
                    </w:div>
                  </w:divsChild>
                </w:div>
                <w:div w:id="1434790403">
                  <w:marLeft w:val="0"/>
                  <w:marRight w:val="0"/>
                  <w:marTop w:val="0"/>
                  <w:marBottom w:val="0"/>
                  <w:divBdr>
                    <w:top w:val="none" w:sz="0" w:space="0" w:color="auto"/>
                    <w:left w:val="none" w:sz="0" w:space="0" w:color="auto"/>
                    <w:bottom w:val="none" w:sz="0" w:space="0" w:color="auto"/>
                    <w:right w:val="none" w:sz="0" w:space="0" w:color="auto"/>
                  </w:divBdr>
                  <w:divsChild>
                    <w:div w:id="1664896041">
                      <w:marLeft w:val="0"/>
                      <w:marRight w:val="0"/>
                      <w:marTop w:val="0"/>
                      <w:marBottom w:val="0"/>
                      <w:divBdr>
                        <w:top w:val="none" w:sz="0" w:space="0" w:color="auto"/>
                        <w:left w:val="none" w:sz="0" w:space="0" w:color="auto"/>
                        <w:bottom w:val="none" w:sz="0" w:space="0" w:color="auto"/>
                        <w:right w:val="none" w:sz="0" w:space="0" w:color="auto"/>
                      </w:divBdr>
                    </w:div>
                  </w:divsChild>
                </w:div>
                <w:div w:id="822115307">
                  <w:marLeft w:val="0"/>
                  <w:marRight w:val="0"/>
                  <w:marTop w:val="0"/>
                  <w:marBottom w:val="0"/>
                  <w:divBdr>
                    <w:top w:val="none" w:sz="0" w:space="0" w:color="auto"/>
                    <w:left w:val="none" w:sz="0" w:space="0" w:color="auto"/>
                    <w:bottom w:val="none" w:sz="0" w:space="0" w:color="auto"/>
                    <w:right w:val="none" w:sz="0" w:space="0" w:color="auto"/>
                  </w:divBdr>
                  <w:divsChild>
                    <w:div w:id="1512915173">
                      <w:marLeft w:val="0"/>
                      <w:marRight w:val="0"/>
                      <w:marTop w:val="0"/>
                      <w:marBottom w:val="0"/>
                      <w:divBdr>
                        <w:top w:val="none" w:sz="0" w:space="0" w:color="auto"/>
                        <w:left w:val="none" w:sz="0" w:space="0" w:color="auto"/>
                        <w:bottom w:val="none" w:sz="0" w:space="0" w:color="auto"/>
                        <w:right w:val="none" w:sz="0" w:space="0" w:color="auto"/>
                      </w:divBdr>
                    </w:div>
                  </w:divsChild>
                </w:div>
                <w:div w:id="1445223473">
                  <w:marLeft w:val="0"/>
                  <w:marRight w:val="0"/>
                  <w:marTop w:val="0"/>
                  <w:marBottom w:val="0"/>
                  <w:divBdr>
                    <w:top w:val="none" w:sz="0" w:space="0" w:color="auto"/>
                    <w:left w:val="none" w:sz="0" w:space="0" w:color="auto"/>
                    <w:bottom w:val="none" w:sz="0" w:space="0" w:color="auto"/>
                    <w:right w:val="none" w:sz="0" w:space="0" w:color="auto"/>
                  </w:divBdr>
                  <w:divsChild>
                    <w:div w:id="156919077">
                      <w:marLeft w:val="0"/>
                      <w:marRight w:val="0"/>
                      <w:marTop w:val="0"/>
                      <w:marBottom w:val="0"/>
                      <w:divBdr>
                        <w:top w:val="none" w:sz="0" w:space="0" w:color="auto"/>
                        <w:left w:val="none" w:sz="0" w:space="0" w:color="auto"/>
                        <w:bottom w:val="none" w:sz="0" w:space="0" w:color="auto"/>
                        <w:right w:val="none" w:sz="0" w:space="0" w:color="auto"/>
                      </w:divBdr>
                    </w:div>
                  </w:divsChild>
                </w:div>
                <w:div w:id="1050224560">
                  <w:marLeft w:val="0"/>
                  <w:marRight w:val="0"/>
                  <w:marTop w:val="0"/>
                  <w:marBottom w:val="0"/>
                  <w:divBdr>
                    <w:top w:val="none" w:sz="0" w:space="0" w:color="auto"/>
                    <w:left w:val="none" w:sz="0" w:space="0" w:color="auto"/>
                    <w:bottom w:val="none" w:sz="0" w:space="0" w:color="auto"/>
                    <w:right w:val="none" w:sz="0" w:space="0" w:color="auto"/>
                  </w:divBdr>
                  <w:divsChild>
                    <w:div w:id="1642611038">
                      <w:marLeft w:val="0"/>
                      <w:marRight w:val="0"/>
                      <w:marTop w:val="0"/>
                      <w:marBottom w:val="0"/>
                      <w:divBdr>
                        <w:top w:val="none" w:sz="0" w:space="0" w:color="auto"/>
                        <w:left w:val="none" w:sz="0" w:space="0" w:color="auto"/>
                        <w:bottom w:val="none" w:sz="0" w:space="0" w:color="auto"/>
                        <w:right w:val="none" w:sz="0" w:space="0" w:color="auto"/>
                      </w:divBdr>
                    </w:div>
                  </w:divsChild>
                </w:div>
                <w:div w:id="52504097">
                  <w:marLeft w:val="0"/>
                  <w:marRight w:val="0"/>
                  <w:marTop w:val="0"/>
                  <w:marBottom w:val="0"/>
                  <w:divBdr>
                    <w:top w:val="none" w:sz="0" w:space="0" w:color="auto"/>
                    <w:left w:val="none" w:sz="0" w:space="0" w:color="auto"/>
                    <w:bottom w:val="none" w:sz="0" w:space="0" w:color="auto"/>
                    <w:right w:val="none" w:sz="0" w:space="0" w:color="auto"/>
                  </w:divBdr>
                  <w:divsChild>
                    <w:div w:id="789129903">
                      <w:marLeft w:val="0"/>
                      <w:marRight w:val="0"/>
                      <w:marTop w:val="0"/>
                      <w:marBottom w:val="0"/>
                      <w:divBdr>
                        <w:top w:val="none" w:sz="0" w:space="0" w:color="auto"/>
                        <w:left w:val="none" w:sz="0" w:space="0" w:color="auto"/>
                        <w:bottom w:val="none" w:sz="0" w:space="0" w:color="auto"/>
                        <w:right w:val="none" w:sz="0" w:space="0" w:color="auto"/>
                      </w:divBdr>
                    </w:div>
                  </w:divsChild>
                </w:div>
                <w:div w:id="841430279">
                  <w:marLeft w:val="0"/>
                  <w:marRight w:val="0"/>
                  <w:marTop w:val="0"/>
                  <w:marBottom w:val="0"/>
                  <w:divBdr>
                    <w:top w:val="none" w:sz="0" w:space="0" w:color="auto"/>
                    <w:left w:val="none" w:sz="0" w:space="0" w:color="auto"/>
                    <w:bottom w:val="none" w:sz="0" w:space="0" w:color="auto"/>
                    <w:right w:val="none" w:sz="0" w:space="0" w:color="auto"/>
                  </w:divBdr>
                  <w:divsChild>
                    <w:div w:id="1261253136">
                      <w:marLeft w:val="0"/>
                      <w:marRight w:val="0"/>
                      <w:marTop w:val="0"/>
                      <w:marBottom w:val="0"/>
                      <w:divBdr>
                        <w:top w:val="none" w:sz="0" w:space="0" w:color="auto"/>
                        <w:left w:val="none" w:sz="0" w:space="0" w:color="auto"/>
                        <w:bottom w:val="none" w:sz="0" w:space="0" w:color="auto"/>
                        <w:right w:val="none" w:sz="0" w:space="0" w:color="auto"/>
                      </w:divBdr>
                    </w:div>
                  </w:divsChild>
                </w:div>
                <w:div w:id="2051028760">
                  <w:marLeft w:val="0"/>
                  <w:marRight w:val="0"/>
                  <w:marTop w:val="0"/>
                  <w:marBottom w:val="0"/>
                  <w:divBdr>
                    <w:top w:val="none" w:sz="0" w:space="0" w:color="auto"/>
                    <w:left w:val="none" w:sz="0" w:space="0" w:color="auto"/>
                    <w:bottom w:val="none" w:sz="0" w:space="0" w:color="auto"/>
                    <w:right w:val="none" w:sz="0" w:space="0" w:color="auto"/>
                  </w:divBdr>
                  <w:divsChild>
                    <w:div w:id="1809085645">
                      <w:marLeft w:val="0"/>
                      <w:marRight w:val="0"/>
                      <w:marTop w:val="0"/>
                      <w:marBottom w:val="0"/>
                      <w:divBdr>
                        <w:top w:val="none" w:sz="0" w:space="0" w:color="auto"/>
                        <w:left w:val="none" w:sz="0" w:space="0" w:color="auto"/>
                        <w:bottom w:val="none" w:sz="0" w:space="0" w:color="auto"/>
                        <w:right w:val="none" w:sz="0" w:space="0" w:color="auto"/>
                      </w:divBdr>
                    </w:div>
                  </w:divsChild>
                </w:div>
                <w:div w:id="1783261955">
                  <w:marLeft w:val="0"/>
                  <w:marRight w:val="0"/>
                  <w:marTop w:val="0"/>
                  <w:marBottom w:val="0"/>
                  <w:divBdr>
                    <w:top w:val="none" w:sz="0" w:space="0" w:color="auto"/>
                    <w:left w:val="none" w:sz="0" w:space="0" w:color="auto"/>
                    <w:bottom w:val="none" w:sz="0" w:space="0" w:color="auto"/>
                    <w:right w:val="none" w:sz="0" w:space="0" w:color="auto"/>
                  </w:divBdr>
                  <w:divsChild>
                    <w:div w:id="838161136">
                      <w:marLeft w:val="0"/>
                      <w:marRight w:val="0"/>
                      <w:marTop w:val="0"/>
                      <w:marBottom w:val="0"/>
                      <w:divBdr>
                        <w:top w:val="none" w:sz="0" w:space="0" w:color="auto"/>
                        <w:left w:val="none" w:sz="0" w:space="0" w:color="auto"/>
                        <w:bottom w:val="none" w:sz="0" w:space="0" w:color="auto"/>
                        <w:right w:val="none" w:sz="0" w:space="0" w:color="auto"/>
                      </w:divBdr>
                    </w:div>
                  </w:divsChild>
                </w:div>
                <w:div w:id="1228687026">
                  <w:marLeft w:val="0"/>
                  <w:marRight w:val="0"/>
                  <w:marTop w:val="0"/>
                  <w:marBottom w:val="0"/>
                  <w:divBdr>
                    <w:top w:val="none" w:sz="0" w:space="0" w:color="auto"/>
                    <w:left w:val="none" w:sz="0" w:space="0" w:color="auto"/>
                    <w:bottom w:val="none" w:sz="0" w:space="0" w:color="auto"/>
                    <w:right w:val="none" w:sz="0" w:space="0" w:color="auto"/>
                  </w:divBdr>
                  <w:divsChild>
                    <w:div w:id="1817986665">
                      <w:marLeft w:val="0"/>
                      <w:marRight w:val="0"/>
                      <w:marTop w:val="0"/>
                      <w:marBottom w:val="0"/>
                      <w:divBdr>
                        <w:top w:val="none" w:sz="0" w:space="0" w:color="auto"/>
                        <w:left w:val="none" w:sz="0" w:space="0" w:color="auto"/>
                        <w:bottom w:val="none" w:sz="0" w:space="0" w:color="auto"/>
                        <w:right w:val="none" w:sz="0" w:space="0" w:color="auto"/>
                      </w:divBdr>
                    </w:div>
                  </w:divsChild>
                </w:div>
                <w:div w:id="1279992030">
                  <w:marLeft w:val="0"/>
                  <w:marRight w:val="0"/>
                  <w:marTop w:val="0"/>
                  <w:marBottom w:val="0"/>
                  <w:divBdr>
                    <w:top w:val="none" w:sz="0" w:space="0" w:color="auto"/>
                    <w:left w:val="none" w:sz="0" w:space="0" w:color="auto"/>
                    <w:bottom w:val="none" w:sz="0" w:space="0" w:color="auto"/>
                    <w:right w:val="none" w:sz="0" w:space="0" w:color="auto"/>
                  </w:divBdr>
                  <w:divsChild>
                    <w:div w:id="962887617">
                      <w:marLeft w:val="0"/>
                      <w:marRight w:val="0"/>
                      <w:marTop w:val="0"/>
                      <w:marBottom w:val="0"/>
                      <w:divBdr>
                        <w:top w:val="none" w:sz="0" w:space="0" w:color="auto"/>
                        <w:left w:val="none" w:sz="0" w:space="0" w:color="auto"/>
                        <w:bottom w:val="none" w:sz="0" w:space="0" w:color="auto"/>
                        <w:right w:val="none" w:sz="0" w:space="0" w:color="auto"/>
                      </w:divBdr>
                    </w:div>
                  </w:divsChild>
                </w:div>
                <w:div w:id="1643197680">
                  <w:marLeft w:val="0"/>
                  <w:marRight w:val="0"/>
                  <w:marTop w:val="0"/>
                  <w:marBottom w:val="0"/>
                  <w:divBdr>
                    <w:top w:val="none" w:sz="0" w:space="0" w:color="auto"/>
                    <w:left w:val="none" w:sz="0" w:space="0" w:color="auto"/>
                    <w:bottom w:val="none" w:sz="0" w:space="0" w:color="auto"/>
                    <w:right w:val="none" w:sz="0" w:space="0" w:color="auto"/>
                  </w:divBdr>
                  <w:divsChild>
                    <w:div w:id="50814835">
                      <w:marLeft w:val="0"/>
                      <w:marRight w:val="0"/>
                      <w:marTop w:val="0"/>
                      <w:marBottom w:val="0"/>
                      <w:divBdr>
                        <w:top w:val="none" w:sz="0" w:space="0" w:color="auto"/>
                        <w:left w:val="none" w:sz="0" w:space="0" w:color="auto"/>
                        <w:bottom w:val="none" w:sz="0" w:space="0" w:color="auto"/>
                        <w:right w:val="none" w:sz="0" w:space="0" w:color="auto"/>
                      </w:divBdr>
                    </w:div>
                  </w:divsChild>
                </w:div>
                <w:div w:id="980574588">
                  <w:marLeft w:val="0"/>
                  <w:marRight w:val="0"/>
                  <w:marTop w:val="0"/>
                  <w:marBottom w:val="0"/>
                  <w:divBdr>
                    <w:top w:val="none" w:sz="0" w:space="0" w:color="auto"/>
                    <w:left w:val="none" w:sz="0" w:space="0" w:color="auto"/>
                    <w:bottom w:val="none" w:sz="0" w:space="0" w:color="auto"/>
                    <w:right w:val="none" w:sz="0" w:space="0" w:color="auto"/>
                  </w:divBdr>
                  <w:divsChild>
                    <w:div w:id="52394161">
                      <w:marLeft w:val="0"/>
                      <w:marRight w:val="0"/>
                      <w:marTop w:val="0"/>
                      <w:marBottom w:val="0"/>
                      <w:divBdr>
                        <w:top w:val="none" w:sz="0" w:space="0" w:color="auto"/>
                        <w:left w:val="none" w:sz="0" w:space="0" w:color="auto"/>
                        <w:bottom w:val="none" w:sz="0" w:space="0" w:color="auto"/>
                        <w:right w:val="none" w:sz="0" w:space="0" w:color="auto"/>
                      </w:divBdr>
                    </w:div>
                  </w:divsChild>
                </w:div>
                <w:div w:id="1556505514">
                  <w:marLeft w:val="0"/>
                  <w:marRight w:val="0"/>
                  <w:marTop w:val="0"/>
                  <w:marBottom w:val="0"/>
                  <w:divBdr>
                    <w:top w:val="none" w:sz="0" w:space="0" w:color="auto"/>
                    <w:left w:val="none" w:sz="0" w:space="0" w:color="auto"/>
                    <w:bottom w:val="none" w:sz="0" w:space="0" w:color="auto"/>
                    <w:right w:val="none" w:sz="0" w:space="0" w:color="auto"/>
                  </w:divBdr>
                  <w:divsChild>
                    <w:div w:id="1848597700">
                      <w:marLeft w:val="0"/>
                      <w:marRight w:val="0"/>
                      <w:marTop w:val="0"/>
                      <w:marBottom w:val="0"/>
                      <w:divBdr>
                        <w:top w:val="none" w:sz="0" w:space="0" w:color="auto"/>
                        <w:left w:val="none" w:sz="0" w:space="0" w:color="auto"/>
                        <w:bottom w:val="none" w:sz="0" w:space="0" w:color="auto"/>
                        <w:right w:val="none" w:sz="0" w:space="0" w:color="auto"/>
                      </w:divBdr>
                    </w:div>
                  </w:divsChild>
                </w:div>
                <w:div w:id="1336616239">
                  <w:marLeft w:val="0"/>
                  <w:marRight w:val="0"/>
                  <w:marTop w:val="0"/>
                  <w:marBottom w:val="0"/>
                  <w:divBdr>
                    <w:top w:val="none" w:sz="0" w:space="0" w:color="auto"/>
                    <w:left w:val="none" w:sz="0" w:space="0" w:color="auto"/>
                    <w:bottom w:val="none" w:sz="0" w:space="0" w:color="auto"/>
                    <w:right w:val="none" w:sz="0" w:space="0" w:color="auto"/>
                  </w:divBdr>
                  <w:divsChild>
                    <w:div w:id="142240350">
                      <w:marLeft w:val="0"/>
                      <w:marRight w:val="0"/>
                      <w:marTop w:val="0"/>
                      <w:marBottom w:val="0"/>
                      <w:divBdr>
                        <w:top w:val="none" w:sz="0" w:space="0" w:color="auto"/>
                        <w:left w:val="none" w:sz="0" w:space="0" w:color="auto"/>
                        <w:bottom w:val="none" w:sz="0" w:space="0" w:color="auto"/>
                        <w:right w:val="none" w:sz="0" w:space="0" w:color="auto"/>
                      </w:divBdr>
                    </w:div>
                  </w:divsChild>
                </w:div>
                <w:div w:id="1650282178">
                  <w:marLeft w:val="0"/>
                  <w:marRight w:val="0"/>
                  <w:marTop w:val="0"/>
                  <w:marBottom w:val="0"/>
                  <w:divBdr>
                    <w:top w:val="none" w:sz="0" w:space="0" w:color="auto"/>
                    <w:left w:val="none" w:sz="0" w:space="0" w:color="auto"/>
                    <w:bottom w:val="none" w:sz="0" w:space="0" w:color="auto"/>
                    <w:right w:val="none" w:sz="0" w:space="0" w:color="auto"/>
                  </w:divBdr>
                  <w:divsChild>
                    <w:div w:id="441999252">
                      <w:marLeft w:val="0"/>
                      <w:marRight w:val="0"/>
                      <w:marTop w:val="0"/>
                      <w:marBottom w:val="0"/>
                      <w:divBdr>
                        <w:top w:val="none" w:sz="0" w:space="0" w:color="auto"/>
                        <w:left w:val="none" w:sz="0" w:space="0" w:color="auto"/>
                        <w:bottom w:val="none" w:sz="0" w:space="0" w:color="auto"/>
                        <w:right w:val="none" w:sz="0" w:space="0" w:color="auto"/>
                      </w:divBdr>
                    </w:div>
                  </w:divsChild>
                </w:div>
                <w:div w:id="1586647566">
                  <w:marLeft w:val="0"/>
                  <w:marRight w:val="0"/>
                  <w:marTop w:val="0"/>
                  <w:marBottom w:val="0"/>
                  <w:divBdr>
                    <w:top w:val="none" w:sz="0" w:space="0" w:color="auto"/>
                    <w:left w:val="none" w:sz="0" w:space="0" w:color="auto"/>
                    <w:bottom w:val="none" w:sz="0" w:space="0" w:color="auto"/>
                    <w:right w:val="none" w:sz="0" w:space="0" w:color="auto"/>
                  </w:divBdr>
                  <w:divsChild>
                    <w:div w:id="20661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5405">
          <w:marLeft w:val="0"/>
          <w:marRight w:val="0"/>
          <w:marTop w:val="0"/>
          <w:marBottom w:val="0"/>
          <w:divBdr>
            <w:top w:val="none" w:sz="0" w:space="0" w:color="auto"/>
            <w:left w:val="none" w:sz="0" w:space="0" w:color="auto"/>
            <w:bottom w:val="none" w:sz="0" w:space="0" w:color="auto"/>
            <w:right w:val="none" w:sz="0" w:space="0" w:color="auto"/>
          </w:divBdr>
        </w:div>
        <w:div w:id="151458762">
          <w:marLeft w:val="0"/>
          <w:marRight w:val="0"/>
          <w:marTop w:val="0"/>
          <w:marBottom w:val="0"/>
          <w:divBdr>
            <w:top w:val="none" w:sz="0" w:space="0" w:color="auto"/>
            <w:left w:val="none" w:sz="0" w:space="0" w:color="auto"/>
            <w:bottom w:val="none" w:sz="0" w:space="0" w:color="auto"/>
            <w:right w:val="none" w:sz="0" w:space="0" w:color="auto"/>
          </w:divBdr>
          <w:divsChild>
            <w:div w:id="1577400237">
              <w:marLeft w:val="-75"/>
              <w:marRight w:val="0"/>
              <w:marTop w:val="30"/>
              <w:marBottom w:val="30"/>
              <w:divBdr>
                <w:top w:val="none" w:sz="0" w:space="0" w:color="auto"/>
                <w:left w:val="none" w:sz="0" w:space="0" w:color="auto"/>
                <w:bottom w:val="none" w:sz="0" w:space="0" w:color="auto"/>
                <w:right w:val="none" w:sz="0" w:space="0" w:color="auto"/>
              </w:divBdr>
              <w:divsChild>
                <w:div w:id="1161432109">
                  <w:marLeft w:val="0"/>
                  <w:marRight w:val="0"/>
                  <w:marTop w:val="0"/>
                  <w:marBottom w:val="0"/>
                  <w:divBdr>
                    <w:top w:val="none" w:sz="0" w:space="0" w:color="auto"/>
                    <w:left w:val="none" w:sz="0" w:space="0" w:color="auto"/>
                    <w:bottom w:val="none" w:sz="0" w:space="0" w:color="auto"/>
                    <w:right w:val="none" w:sz="0" w:space="0" w:color="auto"/>
                  </w:divBdr>
                  <w:divsChild>
                    <w:div w:id="1620598832">
                      <w:marLeft w:val="0"/>
                      <w:marRight w:val="0"/>
                      <w:marTop w:val="0"/>
                      <w:marBottom w:val="0"/>
                      <w:divBdr>
                        <w:top w:val="none" w:sz="0" w:space="0" w:color="auto"/>
                        <w:left w:val="none" w:sz="0" w:space="0" w:color="auto"/>
                        <w:bottom w:val="none" w:sz="0" w:space="0" w:color="auto"/>
                        <w:right w:val="none" w:sz="0" w:space="0" w:color="auto"/>
                      </w:divBdr>
                    </w:div>
                  </w:divsChild>
                </w:div>
                <w:div w:id="1586837241">
                  <w:marLeft w:val="0"/>
                  <w:marRight w:val="0"/>
                  <w:marTop w:val="0"/>
                  <w:marBottom w:val="0"/>
                  <w:divBdr>
                    <w:top w:val="none" w:sz="0" w:space="0" w:color="auto"/>
                    <w:left w:val="none" w:sz="0" w:space="0" w:color="auto"/>
                    <w:bottom w:val="none" w:sz="0" w:space="0" w:color="auto"/>
                    <w:right w:val="none" w:sz="0" w:space="0" w:color="auto"/>
                  </w:divBdr>
                  <w:divsChild>
                    <w:div w:id="907112478">
                      <w:marLeft w:val="0"/>
                      <w:marRight w:val="0"/>
                      <w:marTop w:val="0"/>
                      <w:marBottom w:val="0"/>
                      <w:divBdr>
                        <w:top w:val="none" w:sz="0" w:space="0" w:color="auto"/>
                        <w:left w:val="none" w:sz="0" w:space="0" w:color="auto"/>
                        <w:bottom w:val="none" w:sz="0" w:space="0" w:color="auto"/>
                        <w:right w:val="none" w:sz="0" w:space="0" w:color="auto"/>
                      </w:divBdr>
                    </w:div>
                  </w:divsChild>
                </w:div>
                <w:div w:id="190339595">
                  <w:marLeft w:val="0"/>
                  <w:marRight w:val="0"/>
                  <w:marTop w:val="0"/>
                  <w:marBottom w:val="0"/>
                  <w:divBdr>
                    <w:top w:val="none" w:sz="0" w:space="0" w:color="auto"/>
                    <w:left w:val="none" w:sz="0" w:space="0" w:color="auto"/>
                    <w:bottom w:val="none" w:sz="0" w:space="0" w:color="auto"/>
                    <w:right w:val="none" w:sz="0" w:space="0" w:color="auto"/>
                  </w:divBdr>
                  <w:divsChild>
                    <w:div w:id="246698617">
                      <w:marLeft w:val="0"/>
                      <w:marRight w:val="0"/>
                      <w:marTop w:val="0"/>
                      <w:marBottom w:val="0"/>
                      <w:divBdr>
                        <w:top w:val="none" w:sz="0" w:space="0" w:color="auto"/>
                        <w:left w:val="none" w:sz="0" w:space="0" w:color="auto"/>
                        <w:bottom w:val="none" w:sz="0" w:space="0" w:color="auto"/>
                        <w:right w:val="none" w:sz="0" w:space="0" w:color="auto"/>
                      </w:divBdr>
                    </w:div>
                  </w:divsChild>
                </w:div>
                <w:div w:id="302587750">
                  <w:marLeft w:val="0"/>
                  <w:marRight w:val="0"/>
                  <w:marTop w:val="0"/>
                  <w:marBottom w:val="0"/>
                  <w:divBdr>
                    <w:top w:val="none" w:sz="0" w:space="0" w:color="auto"/>
                    <w:left w:val="none" w:sz="0" w:space="0" w:color="auto"/>
                    <w:bottom w:val="none" w:sz="0" w:space="0" w:color="auto"/>
                    <w:right w:val="none" w:sz="0" w:space="0" w:color="auto"/>
                  </w:divBdr>
                  <w:divsChild>
                    <w:div w:id="208802728">
                      <w:marLeft w:val="0"/>
                      <w:marRight w:val="0"/>
                      <w:marTop w:val="0"/>
                      <w:marBottom w:val="0"/>
                      <w:divBdr>
                        <w:top w:val="none" w:sz="0" w:space="0" w:color="auto"/>
                        <w:left w:val="none" w:sz="0" w:space="0" w:color="auto"/>
                        <w:bottom w:val="none" w:sz="0" w:space="0" w:color="auto"/>
                        <w:right w:val="none" w:sz="0" w:space="0" w:color="auto"/>
                      </w:divBdr>
                    </w:div>
                  </w:divsChild>
                </w:div>
                <w:div w:id="983967339">
                  <w:marLeft w:val="0"/>
                  <w:marRight w:val="0"/>
                  <w:marTop w:val="0"/>
                  <w:marBottom w:val="0"/>
                  <w:divBdr>
                    <w:top w:val="none" w:sz="0" w:space="0" w:color="auto"/>
                    <w:left w:val="none" w:sz="0" w:space="0" w:color="auto"/>
                    <w:bottom w:val="none" w:sz="0" w:space="0" w:color="auto"/>
                    <w:right w:val="none" w:sz="0" w:space="0" w:color="auto"/>
                  </w:divBdr>
                  <w:divsChild>
                    <w:div w:id="495727761">
                      <w:marLeft w:val="0"/>
                      <w:marRight w:val="0"/>
                      <w:marTop w:val="0"/>
                      <w:marBottom w:val="0"/>
                      <w:divBdr>
                        <w:top w:val="none" w:sz="0" w:space="0" w:color="auto"/>
                        <w:left w:val="none" w:sz="0" w:space="0" w:color="auto"/>
                        <w:bottom w:val="none" w:sz="0" w:space="0" w:color="auto"/>
                        <w:right w:val="none" w:sz="0" w:space="0" w:color="auto"/>
                      </w:divBdr>
                    </w:div>
                  </w:divsChild>
                </w:div>
                <w:div w:id="1220360947">
                  <w:marLeft w:val="0"/>
                  <w:marRight w:val="0"/>
                  <w:marTop w:val="0"/>
                  <w:marBottom w:val="0"/>
                  <w:divBdr>
                    <w:top w:val="none" w:sz="0" w:space="0" w:color="auto"/>
                    <w:left w:val="none" w:sz="0" w:space="0" w:color="auto"/>
                    <w:bottom w:val="none" w:sz="0" w:space="0" w:color="auto"/>
                    <w:right w:val="none" w:sz="0" w:space="0" w:color="auto"/>
                  </w:divBdr>
                  <w:divsChild>
                    <w:div w:id="1766657464">
                      <w:marLeft w:val="0"/>
                      <w:marRight w:val="0"/>
                      <w:marTop w:val="0"/>
                      <w:marBottom w:val="0"/>
                      <w:divBdr>
                        <w:top w:val="none" w:sz="0" w:space="0" w:color="auto"/>
                        <w:left w:val="none" w:sz="0" w:space="0" w:color="auto"/>
                        <w:bottom w:val="none" w:sz="0" w:space="0" w:color="auto"/>
                        <w:right w:val="none" w:sz="0" w:space="0" w:color="auto"/>
                      </w:divBdr>
                    </w:div>
                  </w:divsChild>
                </w:div>
                <w:div w:id="1895191985">
                  <w:marLeft w:val="0"/>
                  <w:marRight w:val="0"/>
                  <w:marTop w:val="0"/>
                  <w:marBottom w:val="0"/>
                  <w:divBdr>
                    <w:top w:val="none" w:sz="0" w:space="0" w:color="auto"/>
                    <w:left w:val="none" w:sz="0" w:space="0" w:color="auto"/>
                    <w:bottom w:val="none" w:sz="0" w:space="0" w:color="auto"/>
                    <w:right w:val="none" w:sz="0" w:space="0" w:color="auto"/>
                  </w:divBdr>
                  <w:divsChild>
                    <w:div w:id="228151421">
                      <w:marLeft w:val="0"/>
                      <w:marRight w:val="0"/>
                      <w:marTop w:val="0"/>
                      <w:marBottom w:val="0"/>
                      <w:divBdr>
                        <w:top w:val="none" w:sz="0" w:space="0" w:color="auto"/>
                        <w:left w:val="none" w:sz="0" w:space="0" w:color="auto"/>
                        <w:bottom w:val="none" w:sz="0" w:space="0" w:color="auto"/>
                        <w:right w:val="none" w:sz="0" w:space="0" w:color="auto"/>
                      </w:divBdr>
                    </w:div>
                  </w:divsChild>
                </w:div>
                <w:div w:id="707225537">
                  <w:marLeft w:val="0"/>
                  <w:marRight w:val="0"/>
                  <w:marTop w:val="0"/>
                  <w:marBottom w:val="0"/>
                  <w:divBdr>
                    <w:top w:val="none" w:sz="0" w:space="0" w:color="auto"/>
                    <w:left w:val="none" w:sz="0" w:space="0" w:color="auto"/>
                    <w:bottom w:val="none" w:sz="0" w:space="0" w:color="auto"/>
                    <w:right w:val="none" w:sz="0" w:space="0" w:color="auto"/>
                  </w:divBdr>
                  <w:divsChild>
                    <w:div w:id="2010253784">
                      <w:marLeft w:val="0"/>
                      <w:marRight w:val="0"/>
                      <w:marTop w:val="0"/>
                      <w:marBottom w:val="0"/>
                      <w:divBdr>
                        <w:top w:val="none" w:sz="0" w:space="0" w:color="auto"/>
                        <w:left w:val="none" w:sz="0" w:space="0" w:color="auto"/>
                        <w:bottom w:val="none" w:sz="0" w:space="0" w:color="auto"/>
                        <w:right w:val="none" w:sz="0" w:space="0" w:color="auto"/>
                      </w:divBdr>
                    </w:div>
                  </w:divsChild>
                </w:div>
                <w:div w:id="606542104">
                  <w:marLeft w:val="0"/>
                  <w:marRight w:val="0"/>
                  <w:marTop w:val="0"/>
                  <w:marBottom w:val="0"/>
                  <w:divBdr>
                    <w:top w:val="none" w:sz="0" w:space="0" w:color="auto"/>
                    <w:left w:val="none" w:sz="0" w:space="0" w:color="auto"/>
                    <w:bottom w:val="none" w:sz="0" w:space="0" w:color="auto"/>
                    <w:right w:val="none" w:sz="0" w:space="0" w:color="auto"/>
                  </w:divBdr>
                  <w:divsChild>
                    <w:div w:id="204684483">
                      <w:marLeft w:val="0"/>
                      <w:marRight w:val="0"/>
                      <w:marTop w:val="0"/>
                      <w:marBottom w:val="0"/>
                      <w:divBdr>
                        <w:top w:val="none" w:sz="0" w:space="0" w:color="auto"/>
                        <w:left w:val="none" w:sz="0" w:space="0" w:color="auto"/>
                        <w:bottom w:val="none" w:sz="0" w:space="0" w:color="auto"/>
                        <w:right w:val="none" w:sz="0" w:space="0" w:color="auto"/>
                      </w:divBdr>
                    </w:div>
                  </w:divsChild>
                </w:div>
                <w:div w:id="1281449803">
                  <w:marLeft w:val="0"/>
                  <w:marRight w:val="0"/>
                  <w:marTop w:val="0"/>
                  <w:marBottom w:val="0"/>
                  <w:divBdr>
                    <w:top w:val="none" w:sz="0" w:space="0" w:color="auto"/>
                    <w:left w:val="none" w:sz="0" w:space="0" w:color="auto"/>
                    <w:bottom w:val="none" w:sz="0" w:space="0" w:color="auto"/>
                    <w:right w:val="none" w:sz="0" w:space="0" w:color="auto"/>
                  </w:divBdr>
                  <w:divsChild>
                    <w:div w:id="736783583">
                      <w:marLeft w:val="0"/>
                      <w:marRight w:val="0"/>
                      <w:marTop w:val="0"/>
                      <w:marBottom w:val="0"/>
                      <w:divBdr>
                        <w:top w:val="none" w:sz="0" w:space="0" w:color="auto"/>
                        <w:left w:val="none" w:sz="0" w:space="0" w:color="auto"/>
                        <w:bottom w:val="none" w:sz="0" w:space="0" w:color="auto"/>
                        <w:right w:val="none" w:sz="0" w:space="0" w:color="auto"/>
                      </w:divBdr>
                    </w:div>
                  </w:divsChild>
                </w:div>
                <w:div w:id="1663314922">
                  <w:marLeft w:val="0"/>
                  <w:marRight w:val="0"/>
                  <w:marTop w:val="0"/>
                  <w:marBottom w:val="0"/>
                  <w:divBdr>
                    <w:top w:val="none" w:sz="0" w:space="0" w:color="auto"/>
                    <w:left w:val="none" w:sz="0" w:space="0" w:color="auto"/>
                    <w:bottom w:val="none" w:sz="0" w:space="0" w:color="auto"/>
                    <w:right w:val="none" w:sz="0" w:space="0" w:color="auto"/>
                  </w:divBdr>
                  <w:divsChild>
                    <w:div w:id="1444571526">
                      <w:marLeft w:val="0"/>
                      <w:marRight w:val="0"/>
                      <w:marTop w:val="0"/>
                      <w:marBottom w:val="0"/>
                      <w:divBdr>
                        <w:top w:val="none" w:sz="0" w:space="0" w:color="auto"/>
                        <w:left w:val="none" w:sz="0" w:space="0" w:color="auto"/>
                        <w:bottom w:val="none" w:sz="0" w:space="0" w:color="auto"/>
                        <w:right w:val="none" w:sz="0" w:space="0" w:color="auto"/>
                      </w:divBdr>
                    </w:div>
                  </w:divsChild>
                </w:div>
                <w:div w:id="188951586">
                  <w:marLeft w:val="0"/>
                  <w:marRight w:val="0"/>
                  <w:marTop w:val="0"/>
                  <w:marBottom w:val="0"/>
                  <w:divBdr>
                    <w:top w:val="none" w:sz="0" w:space="0" w:color="auto"/>
                    <w:left w:val="none" w:sz="0" w:space="0" w:color="auto"/>
                    <w:bottom w:val="none" w:sz="0" w:space="0" w:color="auto"/>
                    <w:right w:val="none" w:sz="0" w:space="0" w:color="auto"/>
                  </w:divBdr>
                  <w:divsChild>
                    <w:div w:id="1205369231">
                      <w:marLeft w:val="0"/>
                      <w:marRight w:val="0"/>
                      <w:marTop w:val="0"/>
                      <w:marBottom w:val="0"/>
                      <w:divBdr>
                        <w:top w:val="none" w:sz="0" w:space="0" w:color="auto"/>
                        <w:left w:val="none" w:sz="0" w:space="0" w:color="auto"/>
                        <w:bottom w:val="none" w:sz="0" w:space="0" w:color="auto"/>
                        <w:right w:val="none" w:sz="0" w:space="0" w:color="auto"/>
                      </w:divBdr>
                    </w:div>
                  </w:divsChild>
                </w:div>
                <w:div w:id="1642728039">
                  <w:marLeft w:val="0"/>
                  <w:marRight w:val="0"/>
                  <w:marTop w:val="0"/>
                  <w:marBottom w:val="0"/>
                  <w:divBdr>
                    <w:top w:val="none" w:sz="0" w:space="0" w:color="auto"/>
                    <w:left w:val="none" w:sz="0" w:space="0" w:color="auto"/>
                    <w:bottom w:val="none" w:sz="0" w:space="0" w:color="auto"/>
                    <w:right w:val="none" w:sz="0" w:space="0" w:color="auto"/>
                  </w:divBdr>
                  <w:divsChild>
                    <w:div w:id="721556904">
                      <w:marLeft w:val="0"/>
                      <w:marRight w:val="0"/>
                      <w:marTop w:val="0"/>
                      <w:marBottom w:val="0"/>
                      <w:divBdr>
                        <w:top w:val="none" w:sz="0" w:space="0" w:color="auto"/>
                        <w:left w:val="none" w:sz="0" w:space="0" w:color="auto"/>
                        <w:bottom w:val="none" w:sz="0" w:space="0" w:color="auto"/>
                        <w:right w:val="none" w:sz="0" w:space="0" w:color="auto"/>
                      </w:divBdr>
                    </w:div>
                  </w:divsChild>
                </w:div>
                <w:div w:id="1665666345">
                  <w:marLeft w:val="0"/>
                  <w:marRight w:val="0"/>
                  <w:marTop w:val="0"/>
                  <w:marBottom w:val="0"/>
                  <w:divBdr>
                    <w:top w:val="none" w:sz="0" w:space="0" w:color="auto"/>
                    <w:left w:val="none" w:sz="0" w:space="0" w:color="auto"/>
                    <w:bottom w:val="none" w:sz="0" w:space="0" w:color="auto"/>
                    <w:right w:val="none" w:sz="0" w:space="0" w:color="auto"/>
                  </w:divBdr>
                  <w:divsChild>
                    <w:div w:id="224225019">
                      <w:marLeft w:val="0"/>
                      <w:marRight w:val="0"/>
                      <w:marTop w:val="0"/>
                      <w:marBottom w:val="0"/>
                      <w:divBdr>
                        <w:top w:val="none" w:sz="0" w:space="0" w:color="auto"/>
                        <w:left w:val="none" w:sz="0" w:space="0" w:color="auto"/>
                        <w:bottom w:val="none" w:sz="0" w:space="0" w:color="auto"/>
                        <w:right w:val="none" w:sz="0" w:space="0" w:color="auto"/>
                      </w:divBdr>
                    </w:div>
                  </w:divsChild>
                </w:div>
                <w:div w:id="1741250387">
                  <w:marLeft w:val="0"/>
                  <w:marRight w:val="0"/>
                  <w:marTop w:val="0"/>
                  <w:marBottom w:val="0"/>
                  <w:divBdr>
                    <w:top w:val="none" w:sz="0" w:space="0" w:color="auto"/>
                    <w:left w:val="none" w:sz="0" w:space="0" w:color="auto"/>
                    <w:bottom w:val="none" w:sz="0" w:space="0" w:color="auto"/>
                    <w:right w:val="none" w:sz="0" w:space="0" w:color="auto"/>
                  </w:divBdr>
                  <w:divsChild>
                    <w:div w:id="1568492679">
                      <w:marLeft w:val="0"/>
                      <w:marRight w:val="0"/>
                      <w:marTop w:val="0"/>
                      <w:marBottom w:val="0"/>
                      <w:divBdr>
                        <w:top w:val="none" w:sz="0" w:space="0" w:color="auto"/>
                        <w:left w:val="none" w:sz="0" w:space="0" w:color="auto"/>
                        <w:bottom w:val="none" w:sz="0" w:space="0" w:color="auto"/>
                        <w:right w:val="none" w:sz="0" w:space="0" w:color="auto"/>
                      </w:divBdr>
                    </w:div>
                  </w:divsChild>
                </w:div>
                <w:div w:id="684786752">
                  <w:marLeft w:val="0"/>
                  <w:marRight w:val="0"/>
                  <w:marTop w:val="0"/>
                  <w:marBottom w:val="0"/>
                  <w:divBdr>
                    <w:top w:val="none" w:sz="0" w:space="0" w:color="auto"/>
                    <w:left w:val="none" w:sz="0" w:space="0" w:color="auto"/>
                    <w:bottom w:val="none" w:sz="0" w:space="0" w:color="auto"/>
                    <w:right w:val="none" w:sz="0" w:space="0" w:color="auto"/>
                  </w:divBdr>
                  <w:divsChild>
                    <w:div w:id="89394158">
                      <w:marLeft w:val="0"/>
                      <w:marRight w:val="0"/>
                      <w:marTop w:val="0"/>
                      <w:marBottom w:val="0"/>
                      <w:divBdr>
                        <w:top w:val="none" w:sz="0" w:space="0" w:color="auto"/>
                        <w:left w:val="none" w:sz="0" w:space="0" w:color="auto"/>
                        <w:bottom w:val="none" w:sz="0" w:space="0" w:color="auto"/>
                        <w:right w:val="none" w:sz="0" w:space="0" w:color="auto"/>
                      </w:divBdr>
                    </w:div>
                  </w:divsChild>
                </w:div>
                <w:div w:id="802575635">
                  <w:marLeft w:val="0"/>
                  <w:marRight w:val="0"/>
                  <w:marTop w:val="0"/>
                  <w:marBottom w:val="0"/>
                  <w:divBdr>
                    <w:top w:val="none" w:sz="0" w:space="0" w:color="auto"/>
                    <w:left w:val="none" w:sz="0" w:space="0" w:color="auto"/>
                    <w:bottom w:val="none" w:sz="0" w:space="0" w:color="auto"/>
                    <w:right w:val="none" w:sz="0" w:space="0" w:color="auto"/>
                  </w:divBdr>
                  <w:divsChild>
                    <w:div w:id="389967010">
                      <w:marLeft w:val="0"/>
                      <w:marRight w:val="0"/>
                      <w:marTop w:val="0"/>
                      <w:marBottom w:val="0"/>
                      <w:divBdr>
                        <w:top w:val="none" w:sz="0" w:space="0" w:color="auto"/>
                        <w:left w:val="none" w:sz="0" w:space="0" w:color="auto"/>
                        <w:bottom w:val="none" w:sz="0" w:space="0" w:color="auto"/>
                        <w:right w:val="none" w:sz="0" w:space="0" w:color="auto"/>
                      </w:divBdr>
                    </w:div>
                  </w:divsChild>
                </w:div>
                <w:div w:id="1434474888">
                  <w:marLeft w:val="0"/>
                  <w:marRight w:val="0"/>
                  <w:marTop w:val="0"/>
                  <w:marBottom w:val="0"/>
                  <w:divBdr>
                    <w:top w:val="none" w:sz="0" w:space="0" w:color="auto"/>
                    <w:left w:val="none" w:sz="0" w:space="0" w:color="auto"/>
                    <w:bottom w:val="none" w:sz="0" w:space="0" w:color="auto"/>
                    <w:right w:val="none" w:sz="0" w:space="0" w:color="auto"/>
                  </w:divBdr>
                  <w:divsChild>
                    <w:div w:id="1737899028">
                      <w:marLeft w:val="0"/>
                      <w:marRight w:val="0"/>
                      <w:marTop w:val="0"/>
                      <w:marBottom w:val="0"/>
                      <w:divBdr>
                        <w:top w:val="none" w:sz="0" w:space="0" w:color="auto"/>
                        <w:left w:val="none" w:sz="0" w:space="0" w:color="auto"/>
                        <w:bottom w:val="none" w:sz="0" w:space="0" w:color="auto"/>
                        <w:right w:val="none" w:sz="0" w:space="0" w:color="auto"/>
                      </w:divBdr>
                    </w:div>
                  </w:divsChild>
                </w:div>
                <w:div w:id="988511312">
                  <w:marLeft w:val="0"/>
                  <w:marRight w:val="0"/>
                  <w:marTop w:val="0"/>
                  <w:marBottom w:val="0"/>
                  <w:divBdr>
                    <w:top w:val="none" w:sz="0" w:space="0" w:color="auto"/>
                    <w:left w:val="none" w:sz="0" w:space="0" w:color="auto"/>
                    <w:bottom w:val="none" w:sz="0" w:space="0" w:color="auto"/>
                    <w:right w:val="none" w:sz="0" w:space="0" w:color="auto"/>
                  </w:divBdr>
                  <w:divsChild>
                    <w:div w:id="1549338292">
                      <w:marLeft w:val="0"/>
                      <w:marRight w:val="0"/>
                      <w:marTop w:val="0"/>
                      <w:marBottom w:val="0"/>
                      <w:divBdr>
                        <w:top w:val="none" w:sz="0" w:space="0" w:color="auto"/>
                        <w:left w:val="none" w:sz="0" w:space="0" w:color="auto"/>
                        <w:bottom w:val="none" w:sz="0" w:space="0" w:color="auto"/>
                        <w:right w:val="none" w:sz="0" w:space="0" w:color="auto"/>
                      </w:divBdr>
                    </w:div>
                  </w:divsChild>
                </w:div>
                <w:div w:id="233471979">
                  <w:marLeft w:val="0"/>
                  <w:marRight w:val="0"/>
                  <w:marTop w:val="0"/>
                  <w:marBottom w:val="0"/>
                  <w:divBdr>
                    <w:top w:val="none" w:sz="0" w:space="0" w:color="auto"/>
                    <w:left w:val="none" w:sz="0" w:space="0" w:color="auto"/>
                    <w:bottom w:val="none" w:sz="0" w:space="0" w:color="auto"/>
                    <w:right w:val="none" w:sz="0" w:space="0" w:color="auto"/>
                  </w:divBdr>
                  <w:divsChild>
                    <w:div w:id="1043409123">
                      <w:marLeft w:val="0"/>
                      <w:marRight w:val="0"/>
                      <w:marTop w:val="0"/>
                      <w:marBottom w:val="0"/>
                      <w:divBdr>
                        <w:top w:val="none" w:sz="0" w:space="0" w:color="auto"/>
                        <w:left w:val="none" w:sz="0" w:space="0" w:color="auto"/>
                        <w:bottom w:val="none" w:sz="0" w:space="0" w:color="auto"/>
                        <w:right w:val="none" w:sz="0" w:space="0" w:color="auto"/>
                      </w:divBdr>
                    </w:div>
                  </w:divsChild>
                </w:div>
                <w:div w:id="1367102378">
                  <w:marLeft w:val="0"/>
                  <w:marRight w:val="0"/>
                  <w:marTop w:val="0"/>
                  <w:marBottom w:val="0"/>
                  <w:divBdr>
                    <w:top w:val="none" w:sz="0" w:space="0" w:color="auto"/>
                    <w:left w:val="none" w:sz="0" w:space="0" w:color="auto"/>
                    <w:bottom w:val="none" w:sz="0" w:space="0" w:color="auto"/>
                    <w:right w:val="none" w:sz="0" w:space="0" w:color="auto"/>
                  </w:divBdr>
                </w:div>
                <w:div w:id="573978406">
                  <w:marLeft w:val="0"/>
                  <w:marRight w:val="0"/>
                  <w:marTop w:val="0"/>
                  <w:marBottom w:val="0"/>
                  <w:divBdr>
                    <w:top w:val="none" w:sz="0" w:space="0" w:color="auto"/>
                    <w:left w:val="none" w:sz="0" w:space="0" w:color="auto"/>
                    <w:bottom w:val="none" w:sz="0" w:space="0" w:color="auto"/>
                    <w:right w:val="none" w:sz="0" w:space="0" w:color="auto"/>
                  </w:divBdr>
                </w:div>
                <w:div w:id="1427192196">
                  <w:marLeft w:val="0"/>
                  <w:marRight w:val="0"/>
                  <w:marTop w:val="0"/>
                  <w:marBottom w:val="0"/>
                  <w:divBdr>
                    <w:top w:val="none" w:sz="0" w:space="0" w:color="auto"/>
                    <w:left w:val="none" w:sz="0" w:space="0" w:color="auto"/>
                    <w:bottom w:val="none" w:sz="0" w:space="0" w:color="auto"/>
                    <w:right w:val="none" w:sz="0" w:space="0" w:color="auto"/>
                  </w:divBdr>
                </w:div>
                <w:div w:id="386035664">
                  <w:marLeft w:val="0"/>
                  <w:marRight w:val="0"/>
                  <w:marTop w:val="0"/>
                  <w:marBottom w:val="0"/>
                  <w:divBdr>
                    <w:top w:val="none" w:sz="0" w:space="0" w:color="auto"/>
                    <w:left w:val="none" w:sz="0" w:space="0" w:color="auto"/>
                    <w:bottom w:val="none" w:sz="0" w:space="0" w:color="auto"/>
                    <w:right w:val="none" w:sz="0" w:space="0" w:color="auto"/>
                  </w:divBdr>
                </w:div>
                <w:div w:id="21247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324">
          <w:marLeft w:val="0"/>
          <w:marRight w:val="0"/>
          <w:marTop w:val="0"/>
          <w:marBottom w:val="0"/>
          <w:divBdr>
            <w:top w:val="none" w:sz="0" w:space="0" w:color="auto"/>
            <w:left w:val="none" w:sz="0" w:space="0" w:color="auto"/>
            <w:bottom w:val="none" w:sz="0" w:space="0" w:color="auto"/>
            <w:right w:val="none" w:sz="0" w:space="0" w:color="auto"/>
          </w:divBdr>
        </w:div>
        <w:div w:id="1879538882">
          <w:marLeft w:val="0"/>
          <w:marRight w:val="0"/>
          <w:marTop w:val="0"/>
          <w:marBottom w:val="0"/>
          <w:divBdr>
            <w:top w:val="none" w:sz="0" w:space="0" w:color="auto"/>
            <w:left w:val="none" w:sz="0" w:space="0" w:color="auto"/>
            <w:bottom w:val="none" w:sz="0" w:space="0" w:color="auto"/>
            <w:right w:val="none" w:sz="0" w:space="0" w:color="auto"/>
          </w:divBdr>
          <w:divsChild>
            <w:div w:id="1844389476">
              <w:marLeft w:val="-75"/>
              <w:marRight w:val="0"/>
              <w:marTop w:val="30"/>
              <w:marBottom w:val="30"/>
              <w:divBdr>
                <w:top w:val="none" w:sz="0" w:space="0" w:color="auto"/>
                <w:left w:val="none" w:sz="0" w:space="0" w:color="auto"/>
                <w:bottom w:val="none" w:sz="0" w:space="0" w:color="auto"/>
                <w:right w:val="none" w:sz="0" w:space="0" w:color="auto"/>
              </w:divBdr>
              <w:divsChild>
                <w:div w:id="91049383">
                  <w:marLeft w:val="0"/>
                  <w:marRight w:val="0"/>
                  <w:marTop w:val="0"/>
                  <w:marBottom w:val="0"/>
                  <w:divBdr>
                    <w:top w:val="none" w:sz="0" w:space="0" w:color="auto"/>
                    <w:left w:val="none" w:sz="0" w:space="0" w:color="auto"/>
                    <w:bottom w:val="none" w:sz="0" w:space="0" w:color="auto"/>
                    <w:right w:val="none" w:sz="0" w:space="0" w:color="auto"/>
                  </w:divBdr>
                  <w:divsChild>
                    <w:div w:id="1703897819">
                      <w:marLeft w:val="0"/>
                      <w:marRight w:val="0"/>
                      <w:marTop w:val="0"/>
                      <w:marBottom w:val="0"/>
                      <w:divBdr>
                        <w:top w:val="none" w:sz="0" w:space="0" w:color="auto"/>
                        <w:left w:val="none" w:sz="0" w:space="0" w:color="auto"/>
                        <w:bottom w:val="none" w:sz="0" w:space="0" w:color="auto"/>
                        <w:right w:val="none" w:sz="0" w:space="0" w:color="auto"/>
                      </w:divBdr>
                    </w:div>
                  </w:divsChild>
                </w:div>
                <w:div w:id="1390761512">
                  <w:marLeft w:val="0"/>
                  <w:marRight w:val="0"/>
                  <w:marTop w:val="0"/>
                  <w:marBottom w:val="0"/>
                  <w:divBdr>
                    <w:top w:val="none" w:sz="0" w:space="0" w:color="auto"/>
                    <w:left w:val="none" w:sz="0" w:space="0" w:color="auto"/>
                    <w:bottom w:val="none" w:sz="0" w:space="0" w:color="auto"/>
                    <w:right w:val="none" w:sz="0" w:space="0" w:color="auto"/>
                  </w:divBdr>
                  <w:divsChild>
                    <w:div w:id="389840593">
                      <w:marLeft w:val="0"/>
                      <w:marRight w:val="0"/>
                      <w:marTop w:val="0"/>
                      <w:marBottom w:val="0"/>
                      <w:divBdr>
                        <w:top w:val="none" w:sz="0" w:space="0" w:color="auto"/>
                        <w:left w:val="none" w:sz="0" w:space="0" w:color="auto"/>
                        <w:bottom w:val="none" w:sz="0" w:space="0" w:color="auto"/>
                        <w:right w:val="none" w:sz="0" w:space="0" w:color="auto"/>
                      </w:divBdr>
                    </w:div>
                  </w:divsChild>
                </w:div>
                <w:div w:id="954680731">
                  <w:marLeft w:val="0"/>
                  <w:marRight w:val="0"/>
                  <w:marTop w:val="0"/>
                  <w:marBottom w:val="0"/>
                  <w:divBdr>
                    <w:top w:val="none" w:sz="0" w:space="0" w:color="auto"/>
                    <w:left w:val="none" w:sz="0" w:space="0" w:color="auto"/>
                    <w:bottom w:val="none" w:sz="0" w:space="0" w:color="auto"/>
                    <w:right w:val="none" w:sz="0" w:space="0" w:color="auto"/>
                  </w:divBdr>
                  <w:divsChild>
                    <w:div w:id="1433476613">
                      <w:marLeft w:val="0"/>
                      <w:marRight w:val="0"/>
                      <w:marTop w:val="0"/>
                      <w:marBottom w:val="0"/>
                      <w:divBdr>
                        <w:top w:val="none" w:sz="0" w:space="0" w:color="auto"/>
                        <w:left w:val="none" w:sz="0" w:space="0" w:color="auto"/>
                        <w:bottom w:val="none" w:sz="0" w:space="0" w:color="auto"/>
                        <w:right w:val="none" w:sz="0" w:space="0" w:color="auto"/>
                      </w:divBdr>
                    </w:div>
                  </w:divsChild>
                </w:div>
                <w:div w:id="973826966">
                  <w:marLeft w:val="0"/>
                  <w:marRight w:val="0"/>
                  <w:marTop w:val="0"/>
                  <w:marBottom w:val="0"/>
                  <w:divBdr>
                    <w:top w:val="none" w:sz="0" w:space="0" w:color="auto"/>
                    <w:left w:val="none" w:sz="0" w:space="0" w:color="auto"/>
                    <w:bottom w:val="none" w:sz="0" w:space="0" w:color="auto"/>
                    <w:right w:val="none" w:sz="0" w:space="0" w:color="auto"/>
                  </w:divBdr>
                  <w:divsChild>
                    <w:div w:id="1668439899">
                      <w:marLeft w:val="0"/>
                      <w:marRight w:val="0"/>
                      <w:marTop w:val="0"/>
                      <w:marBottom w:val="0"/>
                      <w:divBdr>
                        <w:top w:val="none" w:sz="0" w:space="0" w:color="auto"/>
                        <w:left w:val="none" w:sz="0" w:space="0" w:color="auto"/>
                        <w:bottom w:val="none" w:sz="0" w:space="0" w:color="auto"/>
                        <w:right w:val="none" w:sz="0" w:space="0" w:color="auto"/>
                      </w:divBdr>
                    </w:div>
                  </w:divsChild>
                </w:div>
                <w:div w:id="1230925747">
                  <w:marLeft w:val="0"/>
                  <w:marRight w:val="0"/>
                  <w:marTop w:val="0"/>
                  <w:marBottom w:val="0"/>
                  <w:divBdr>
                    <w:top w:val="none" w:sz="0" w:space="0" w:color="auto"/>
                    <w:left w:val="none" w:sz="0" w:space="0" w:color="auto"/>
                    <w:bottom w:val="none" w:sz="0" w:space="0" w:color="auto"/>
                    <w:right w:val="none" w:sz="0" w:space="0" w:color="auto"/>
                  </w:divBdr>
                  <w:divsChild>
                    <w:div w:id="264269343">
                      <w:marLeft w:val="0"/>
                      <w:marRight w:val="0"/>
                      <w:marTop w:val="0"/>
                      <w:marBottom w:val="0"/>
                      <w:divBdr>
                        <w:top w:val="none" w:sz="0" w:space="0" w:color="auto"/>
                        <w:left w:val="none" w:sz="0" w:space="0" w:color="auto"/>
                        <w:bottom w:val="none" w:sz="0" w:space="0" w:color="auto"/>
                        <w:right w:val="none" w:sz="0" w:space="0" w:color="auto"/>
                      </w:divBdr>
                    </w:div>
                  </w:divsChild>
                </w:div>
                <w:div w:id="311984060">
                  <w:marLeft w:val="0"/>
                  <w:marRight w:val="0"/>
                  <w:marTop w:val="0"/>
                  <w:marBottom w:val="0"/>
                  <w:divBdr>
                    <w:top w:val="none" w:sz="0" w:space="0" w:color="auto"/>
                    <w:left w:val="none" w:sz="0" w:space="0" w:color="auto"/>
                    <w:bottom w:val="none" w:sz="0" w:space="0" w:color="auto"/>
                    <w:right w:val="none" w:sz="0" w:space="0" w:color="auto"/>
                  </w:divBdr>
                  <w:divsChild>
                    <w:div w:id="1572042571">
                      <w:marLeft w:val="0"/>
                      <w:marRight w:val="0"/>
                      <w:marTop w:val="0"/>
                      <w:marBottom w:val="0"/>
                      <w:divBdr>
                        <w:top w:val="none" w:sz="0" w:space="0" w:color="auto"/>
                        <w:left w:val="none" w:sz="0" w:space="0" w:color="auto"/>
                        <w:bottom w:val="none" w:sz="0" w:space="0" w:color="auto"/>
                        <w:right w:val="none" w:sz="0" w:space="0" w:color="auto"/>
                      </w:divBdr>
                    </w:div>
                  </w:divsChild>
                </w:div>
                <w:div w:id="832526685">
                  <w:marLeft w:val="0"/>
                  <w:marRight w:val="0"/>
                  <w:marTop w:val="0"/>
                  <w:marBottom w:val="0"/>
                  <w:divBdr>
                    <w:top w:val="none" w:sz="0" w:space="0" w:color="auto"/>
                    <w:left w:val="none" w:sz="0" w:space="0" w:color="auto"/>
                    <w:bottom w:val="none" w:sz="0" w:space="0" w:color="auto"/>
                    <w:right w:val="none" w:sz="0" w:space="0" w:color="auto"/>
                  </w:divBdr>
                  <w:divsChild>
                    <w:div w:id="2132891662">
                      <w:marLeft w:val="0"/>
                      <w:marRight w:val="0"/>
                      <w:marTop w:val="0"/>
                      <w:marBottom w:val="0"/>
                      <w:divBdr>
                        <w:top w:val="none" w:sz="0" w:space="0" w:color="auto"/>
                        <w:left w:val="none" w:sz="0" w:space="0" w:color="auto"/>
                        <w:bottom w:val="none" w:sz="0" w:space="0" w:color="auto"/>
                        <w:right w:val="none" w:sz="0" w:space="0" w:color="auto"/>
                      </w:divBdr>
                    </w:div>
                  </w:divsChild>
                </w:div>
                <w:div w:id="420373576">
                  <w:marLeft w:val="0"/>
                  <w:marRight w:val="0"/>
                  <w:marTop w:val="0"/>
                  <w:marBottom w:val="0"/>
                  <w:divBdr>
                    <w:top w:val="none" w:sz="0" w:space="0" w:color="auto"/>
                    <w:left w:val="none" w:sz="0" w:space="0" w:color="auto"/>
                    <w:bottom w:val="none" w:sz="0" w:space="0" w:color="auto"/>
                    <w:right w:val="none" w:sz="0" w:space="0" w:color="auto"/>
                  </w:divBdr>
                  <w:divsChild>
                    <w:div w:id="1598752202">
                      <w:marLeft w:val="0"/>
                      <w:marRight w:val="0"/>
                      <w:marTop w:val="0"/>
                      <w:marBottom w:val="0"/>
                      <w:divBdr>
                        <w:top w:val="none" w:sz="0" w:space="0" w:color="auto"/>
                        <w:left w:val="none" w:sz="0" w:space="0" w:color="auto"/>
                        <w:bottom w:val="none" w:sz="0" w:space="0" w:color="auto"/>
                        <w:right w:val="none" w:sz="0" w:space="0" w:color="auto"/>
                      </w:divBdr>
                    </w:div>
                  </w:divsChild>
                </w:div>
                <w:div w:id="1959873640">
                  <w:marLeft w:val="0"/>
                  <w:marRight w:val="0"/>
                  <w:marTop w:val="0"/>
                  <w:marBottom w:val="0"/>
                  <w:divBdr>
                    <w:top w:val="none" w:sz="0" w:space="0" w:color="auto"/>
                    <w:left w:val="none" w:sz="0" w:space="0" w:color="auto"/>
                    <w:bottom w:val="none" w:sz="0" w:space="0" w:color="auto"/>
                    <w:right w:val="none" w:sz="0" w:space="0" w:color="auto"/>
                  </w:divBdr>
                  <w:divsChild>
                    <w:div w:id="849298106">
                      <w:marLeft w:val="0"/>
                      <w:marRight w:val="0"/>
                      <w:marTop w:val="0"/>
                      <w:marBottom w:val="0"/>
                      <w:divBdr>
                        <w:top w:val="none" w:sz="0" w:space="0" w:color="auto"/>
                        <w:left w:val="none" w:sz="0" w:space="0" w:color="auto"/>
                        <w:bottom w:val="none" w:sz="0" w:space="0" w:color="auto"/>
                        <w:right w:val="none" w:sz="0" w:space="0" w:color="auto"/>
                      </w:divBdr>
                    </w:div>
                  </w:divsChild>
                </w:div>
                <w:div w:id="973801284">
                  <w:marLeft w:val="0"/>
                  <w:marRight w:val="0"/>
                  <w:marTop w:val="0"/>
                  <w:marBottom w:val="0"/>
                  <w:divBdr>
                    <w:top w:val="none" w:sz="0" w:space="0" w:color="auto"/>
                    <w:left w:val="none" w:sz="0" w:space="0" w:color="auto"/>
                    <w:bottom w:val="none" w:sz="0" w:space="0" w:color="auto"/>
                    <w:right w:val="none" w:sz="0" w:space="0" w:color="auto"/>
                  </w:divBdr>
                  <w:divsChild>
                    <w:div w:id="1056927099">
                      <w:marLeft w:val="0"/>
                      <w:marRight w:val="0"/>
                      <w:marTop w:val="0"/>
                      <w:marBottom w:val="0"/>
                      <w:divBdr>
                        <w:top w:val="none" w:sz="0" w:space="0" w:color="auto"/>
                        <w:left w:val="none" w:sz="0" w:space="0" w:color="auto"/>
                        <w:bottom w:val="none" w:sz="0" w:space="0" w:color="auto"/>
                        <w:right w:val="none" w:sz="0" w:space="0" w:color="auto"/>
                      </w:divBdr>
                    </w:div>
                  </w:divsChild>
                </w:div>
                <w:div w:id="745306245">
                  <w:marLeft w:val="0"/>
                  <w:marRight w:val="0"/>
                  <w:marTop w:val="0"/>
                  <w:marBottom w:val="0"/>
                  <w:divBdr>
                    <w:top w:val="none" w:sz="0" w:space="0" w:color="auto"/>
                    <w:left w:val="none" w:sz="0" w:space="0" w:color="auto"/>
                    <w:bottom w:val="none" w:sz="0" w:space="0" w:color="auto"/>
                    <w:right w:val="none" w:sz="0" w:space="0" w:color="auto"/>
                  </w:divBdr>
                  <w:divsChild>
                    <w:div w:id="1133523292">
                      <w:marLeft w:val="0"/>
                      <w:marRight w:val="0"/>
                      <w:marTop w:val="0"/>
                      <w:marBottom w:val="0"/>
                      <w:divBdr>
                        <w:top w:val="none" w:sz="0" w:space="0" w:color="auto"/>
                        <w:left w:val="none" w:sz="0" w:space="0" w:color="auto"/>
                        <w:bottom w:val="none" w:sz="0" w:space="0" w:color="auto"/>
                        <w:right w:val="none" w:sz="0" w:space="0" w:color="auto"/>
                      </w:divBdr>
                    </w:div>
                  </w:divsChild>
                </w:div>
                <w:div w:id="1897860815">
                  <w:marLeft w:val="0"/>
                  <w:marRight w:val="0"/>
                  <w:marTop w:val="0"/>
                  <w:marBottom w:val="0"/>
                  <w:divBdr>
                    <w:top w:val="none" w:sz="0" w:space="0" w:color="auto"/>
                    <w:left w:val="none" w:sz="0" w:space="0" w:color="auto"/>
                    <w:bottom w:val="none" w:sz="0" w:space="0" w:color="auto"/>
                    <w:right w:val="none" w:sz="0" w:space="0" w:color="auto"/>
                  </w:divBdr>
                  <w:divsChild>
                    <w:div w:id="681862664">
                      <w:marLeft w:val="0"/>
                      <w:marRight w:val="0"/>
                      <w:marTop w:val="0"/>
                      <w:marBottom w:val="0"/>
                      <w:divBdr>
                        <w:top w:val="none" w:sz="0" w:space="0" w:color="auto"/>
                        <w:left w:val="none" w:sz="0" w:space="0" w:color="auto"/>
                        <w:bottom w:val="none" w:sz="0" w:space="0" w:color="auto"/>
                        <w:right w:val="none" w:sz="0" w:space="0" w:color="auto"/>
                      </w:divBdr>
                    </w:div>
                  </w:divsChild>
                </w:div>
                <w:div w:id="1574467016">
                  <w:marLeft w:val="0"/>
                  <w:marRight w:val="0"/>
                  <w:marTop w:val="0"/>
                  <w:marBottom w:val="0"/>
                  <w:divBdr>
                    <w:top w:val="none" w:sz="0" w:space="0" w:color="auto"/>
                    <w:left w:val="none" w:sz="0" w:space="0" w:color="auto"/>
                    <w:bottom w:val="none" w:sz="0" w:space="0" w:color="auto"/>
                    <w:right w:val="none" w:sz="0" w:space="0" w:color="auto"/>
                  </w:divBdr>
                  <w:divsChild>
                    <w:div w:id="812676293">
                      <w:marLeft w:val="0"/>
                      <w:marRight w:val="0"/>
                      <w:marTop w:val="0"/>
                      <w:marBottom w:val="0"/>
                      <w:divBdr>
                        <w:top w:val="none" w:sz="0" w:space="0" w:color="auto"/>
                        <w:left w:val="none" w:sz="0" w:space="0" w:color="auto"/>
                        <w:bottom w:val="none" w:sz="0" w:space="0" w:color="auto"/>
                        <w:right w:val="none" w:sz="0" w:space="0" w:color="auto"/>
                      </w:divBdr>
                    </w:div>
                  </w:divsChild>
                </w:div>
                <w:div w:id="1221556531">
                  <w:marLeft w:val="0"/>
                  <w:marRight w:val="0"/>
                  <w:marTop w:val="0"/>
                  <w:marBottom w:val="0"/>
                  <w:divBdr>
                    <w:top w:val="none" w:sz="0" w:space="0" w:color="auto"/>
                    <w:left w:val="none" w:sz="0" w:space="0" w:color="auto"/>
                    <w:bottom w:val="none" w:sz="0" w:space="0" w:color="auto"/>
                    <w:right w:val="none" w:sz="0" w:space="0" w:color="auto"/>
                  </w:divBdr>
                  <w:divsChild>
                    <w:div w:id="880937823">
                      <w:marLeft w:val="0"/>
                      <w:marRight w:val="0"/>
                      <w:marTop w:val="0"/>
                      <w:marBottom w:val="0"/>
                      <w:divBdr>
                        <w:top w:val="none" w:sz="0" w:space="0" w:color="auto"/>
                        <w:left w:val="none" w:sz="0" w:space="0" w:color="auto"/>
                        <w:bottom w:val="none" w:sz="0" w:space="0" w:color="auto"/>
                        <w:right w:val="none" w:sz="0" w:space="0" w:color="auto"/>
                      </w:divBdr>
                    </w:div>
                  </w:divsChild>
                </w:div>
                <w:div w:id="1112820694">
                  <w:marLeft w:val="0"/>
                  <w:marRight w:val="0"/>
                  <w:marTop w:val="0"/>
                  <w:marBottom w:val="0"/>
                  <w:divBdr>
                    <w:top w:val="none" w:sz="0" w:space="0" w:color="auto"/>
                    <w:left w:val="none" w:sz="0" w:space="0" w:color="auto"/>
                    <w:bottom w:val="none" w:sz="0" w:space="0" w:color="auto"/>
                    <w:right w:val="none" w:sz="0" w:space="0" w:color="auto"/>
                  </w:divBdr>
                  <w:divsChild>
                    <w:div w:id="1052660226">
                      <w:marLeft w:val="0"/>
                      <w:marRight w:val="0"/>
                      <w:marTop w:val="0"/>
                      <w:marBottom w:val="0"/>
                      <w:divBdr>
                        <w:top w:val="none" w:sz="0" w:space="0" w:color="auto"/>
                        <w:left w:val="none" w:sz="0" w:space="0" w:color="auto"/>
                        <w:bottom w:val="none" w:sz="0" w:space="0" w:color="auto"/>
                        <w:right w:val="none" w:sz="0" w:space="0" w:color="auto"/>
                      </w:divBdr>
                    </w:div>
                  </w:divsChild>
                </w:div>
                <w:div w:id="279803706">
                  <w:marLeft w:val="0"/>
                  <w:marRight w:val="0"/>
                  <w:marTop w:val="0"/>
                  <w:marBottom w:val="0"/>
                  <w:divBdr>
                    <w:top w:val="none" w:sz="0" w:space="0" w:color="auto"/>
                    <w:left w:val="none" w:sz="0" w:space="0" w:color="auto"/>
                    <w:bottom w:val="none" w:sz="0" w:space="0" w:color="auto"/>
                    <w:right w:val="none" w:sz="0" w:space="0" w:color="auto"/>
                  </w:divBdr>
                  <w:divsChild>
                    <w:div w:id="1965378983">
                      <w:marLeft w:val="0"/>
                      <w:marRight w:val="0"/>
                      <w:marTop w:val="0"/>
                      <w:marBottom w:val="0"/>
                      <w:divBdr>
                        <w:top w:val="none" w:sz="0" w:space="0" w:color="auto"/>
                        <w:left w:val="none" w:sz="0" w:space="0" w:color="auto"/>
                        <w:bottom w:val="none" w:sz="0" w:space="0" w:color="auto"/>
                        <w:right w:val="none" w:sz="0" w:space="0" w:color="auto"/>
                      </w:divBdr>
                    </w:div>
                  </w:divsChild>
                </w:div>
                <w:div w:id="66154117">
                  <w:marLeft w:val="0"/>
                  <w:marRight w:val="0"/>
                  <w:marTop w:val="0"/>
                  <w:marBottom w:val="0"/>
                  <w:divBdr>
                    <w:top w:val="none" w:sz="0" w:space="0" w:color="auto"/>
                    <w:left w:val="none" w:sz="0" w:space="0" w:color="auto"/>
                    <w:bottom w:val="none" w:sz="0" w:space="0" w:color="auto"/>
                    <w:right w:val="none" w:sz="0" w:space="0" w:color="auto"/>
                  </w:divBdr>
                  <w:divsChild>
                    <w:div w:id="272176693">
                      <w:marLeft w:val="0"/>
                      <w:marRight w:val="0"/>
                      <w:marTop w:val="0"/>
                      <w:marBottom w:val="0"/>
                      <w:divBdr>
                        <w:top w:val="none" w:sz="0" w:space="0" w:color="auto"/>
                        <w:left w:val="none" w:sz="0" w:space="0" w:color="auto"/>
                        <w:bottom w:val="none" w:sz="0" w:space="0" w:color="auto"/>
                        <w:right w:val="none" w:sz="0" w:space="0" w:color="auto"/>
                      </w:divBdr>
                    </w:div>
                  </w:divsChild>
                </w:div>
                <w:div w:id="2056391684">
                  <w:marLeft w:val="0"/>
                  <w:marRight w:val="0"/>
                  <w:marTop w:val="0"/>
                  <w:marBottom w:val="0"/>
                  <w:divBdr>
                    <w:top w:val="none" w:sz="0" w:space="0" w:color="auto"/>
                    <w:left w:val="none" w:sz="0" w:space="0" w:color="auto"/>
                    <w:bottom w:val="none" w:sz="0" w:space="0" w:color="auto"/>
                    <w:right w:val="none" w:sz="0" w:space="0" w:color="auto"/>
                  </w:divBdr>
                  <w:divsChild>
                    <w:div w:id="145899674">
                      <w:marLeft w:val="0"/>
                      <w:marRight w:val="0"/>
                      <w:marTop w:val="0"/>
                      <w:marBottom w:val="0"/>
                      <w:divBdr>
                        <w:top w:val="none" w:sz="0" w:space="0" w:color="auto"/>
                        <w:left w:val="none" w:sz="0" w:space="0" w:color="auto"/>
                        <w:bottom w:val="none" w:sz="0" w:space="0" w:color="auto"/>
                        <w:right w:val="none" w:sz="0" w:space="0" w:color="auto"/>
                      </w:divBdr>
                    </w:div>
                  </w:divsChild>
                </w:div>
                <w:div w:id="545919009">
                  <w:marLeft w:val="0"/>
                  <w:marRight w:val="0"/>
                  <w:marTop w:val="0"/>
                  <w:marBottom w:val="0"/>
                  <w:divBdr>
                    <w:top w:val="none" w:sz="0" w:space="0" w:color="auto"/>
                    <w:left w:val="none" w:sz="0" w:space="0" w:color="auto"/>
                    <w:bottom w:val="none" w:sz="0" w:space="0" w:color="auto"/>
                    <w:right w:val="none" w:sz="0" w:space="0" w:color="auto"/>
                  </w:divBdr>
                  <w:divsChild>
                    <w:div w:id="1991668171">
                      <w:marLeft w:val="0"/>
                      <w:marRight w:val="0"/>
                      <w:marTop w:val="0"/>
                      <w:marBottom w:val="0"/>
                      <w:divBdr>
                        <w:top w:val="none" w:sz="0" w:space="0" w:color="auto"/>
                        <w:left w:val="none" w:sz="0" w:space="0" w:color="auto"/>
                        <w:bottom w:val="none" w:sz="0" w:space="0" w:color="auto"/>
                        <w:right w:val="none" w:sz="0" w:space="0" w:color="auto"/>
                      </w:divBdr>
                    </w:div>
                  </w:divsChild>
                </w:div>
                <w:div w:id="1316302818">
                  <w:marLeft w:val="0"/>
                  <w:marRight w:val="0"/>
                  <w:marTop w:val="0"/>
                  <w:marBottom w:val="0"/>
                  <w:divBdr>
                    <w:top w:val="none" w:sz="0" w:space="0" w:color="auto"/>
                    <w:left w:val="none" w:sz="0" w:space="0" w:color="auto"/>
                    <w:bottom w:val="none" w:sz="0" w:space="0" w:color="auto"/>
                    <w:right w:val="none" w:sz="0" w:space="0" w:color="auto"/>
                  </w:divBdr>
                  <w:divsChild>
                    <w:div w:id="1344824282">
                      <w:marLeft w:val="0"/>
                      <w:marRight w:val="0"/>
                      <w:marTop w:val="0"/>
                      <w:marBottom w:val="0"/>
                      <w:divBdr>
                        <w:top w:val="none" w:sz="0" w:space="0" w:color="auto"/>
                        <w:left w:val="none" w:sz="0" w:space="0" w:color="auto"/>
                        <w:bottom w:val="none" w:sz="0" w:space="0" w:color="auto"/>
                        <w:right w:val="none" w:sz="0" w:space="0" w:color="auto"/>
                      </w:divBdr>
                    </w:div>
                  </w:divsChild>
                </w:div>
                <w:div w:id="1443376384">
                  <w:marLeft w:val="0"/>
                  <w:marRight w:val="0"/>
                  <w:marTop w:val="0"/>
                  <w:marBottom w:val="0"/>
                  <w:divBdr>
                    <w:top w:val="none" w:sz="0" w:space="0" w:color="auto"/>
                    <w:left w:val="none" w:sz="0" w:space="0" w:color="auto"/>
                    <w:bottom w:val="none" w:sz="0" w:space="0" w:color="auto"/>
                    <w:right w:val="none" w:sz="0" w:space="0" w:color="auto"/>
                  </w:divBdr>
                </w:div>
                <w:div w:id="1872111907">
                  <w:marLeft w:val="0"/>
                  <w:marRight w:val="0"/>
                  <w:marTop w:val="0"/>
                  <w:marBottom w:val="0"/>
                  <w:divBdr>
                    <w:top w:val="none" w:sz="0" w:space="0" w:color="auto"/>
                    <w:left w:val="none" w:sz="0" w:space="0" w:color="auto"/>
                    <w:bottom w:val="none" w:sz="0" w:space="0" w:color="auto"/>
                    <w:right w:val="none" w:sz="0" w:space="0" w:color="auto"/>
                  </w:divBdr>
                </w:div>
                <w:div w:id="1532960665">
                  <w:marLeft w:val="0"/>
                  <w:marRight w:val="0"/>
                  <w:marTop w:val="0"/>
                  <w:marBottom w:val="0"/>
                  <w:divBdr>
                    <w:top w:val="none" w:sz="0" w:space="0" w:color="auto"/>
                    <w:left w:val="none" w:sz="0" w:space="0" w:color="auto"/>
                    <w:bottom w:val="none" w:sz="0" w:space="0" w:color="auto"/>
                    <w:right w:val="none" w:sz="0" w:space="0" w:color="auto"/>
                  </w:divBdr>
                </w:div>
                <w:div w:id="1349261371">
                  <w:marLeft w:val="0"/>
                  <w:marRight w:val="0"/>
                  <w:marTop w:val="0"/>
                  <w:marBottom w:val="0"/>
                  <w:divBdr>
                    <w:top w:val="none" w:sz="0" w:space="0" w:color="auto"/>
                    <w:left w:val="none" w:sz="0" w:space="0" w:color="auto"/>
                    <w:bottom w:val="none" w:sz="0" w:space="0" w:color="auto"/>
                    <w:right w:val="none" w:sz="0" w:space="0" w:color="auto"/>
                  </w:divBdr>
                </w:div>
                <w:div w:id="9406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23D2E7ED58C4B9144F424DE15BCB9" ma:contentTypeVersion="13" ma:contentTypeDescription="Een nieuw document maken." ma:contentTypeScope="" ma:versionID="2e0b2f9eb9a7b183d6ded8bed31d797b">
  <xsd:schema xmlns:xsd="http://www.w3.org/2001/XMLSchema" xmlns:xs="http://www.w3.org/2001/XMLSchema" xmlns:p="http://schemas.microsoft.com/office/2006/metadata/properties" xmlns:ns2="a9707ec1-74b0-439e-8116-154cd4279fc8" xmlns:ns3="e61d4535-6706-4e21-b3a5-9998524bc288" targetNamespace="http://schemas.microsoft.com/office/2006/metadata/properties" ma:root="true" ma:fieldsID="d9cae79f8d99f162182d9e18c3cc9488" ns2:_="" ns3:_="">
    <xsd:import namespace="a9707ec1-74b0-439e-8116-154cd4279fc8"/>
    <xsd:import namespace="e61d4535-6706-4e21-b3a5-9998524bc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07ec1-74b0-439e-8116-154cd4279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d4535-6706-4e21-b3a5-9998524bc2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C3438-8008-4BBF-807A-A55793C9A3DD}">
  <ds:schemaRefs>
    <ds:schemaRef ds:uri="e61d4535-6706-4e21-b3a5-9998524bc288"/>
    <ds:schemaRef ds:uri="http://schemas.microsoft.com/office/2006/documentManagement/types"/>
    <ds:schemaRef ds:uri="a9707ec1-74b0-439e-8116-154cd4279fc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567464-163F-44CD-9BD7-C09F6454BF12}">
  <ds:schemaRefs>
    <ds:schemaRef ds:uri="http://schemas.microsoft.com/sharepoint/v3/contenttype/forms"/>
  </ds:schemaRefs>
</ds:datastoreItem>
</file>

<file path=customXml/itemProps3.xml><?xml version="1.0" encoding="utf-8"?>
<ds:datastoreItem xmlns:ds="http://schemas.openxmlformats.org/officeDocument/2006/customXml" ds:itemID="{2D8428FF-2799-4328-9578-51526CD8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07ec1-74b0-439e-8116-154cd4279fc8"/>
    <ds:schemaRef ds:uri="e61d4535-6706-4e21-b3a5-9998524b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Sanne Maij</dc:creator>
  <keywords/>
  <dc:description/>
  <lastModifiedBy>Yentl Schuffelen</lastModifiedBy>
  <revision>4</revision>
  <dcterms:created xsi:type="dcterms:W3CDTF">2022-08-23T12:05:00.0000000Z</dcterms:created>
  <dcterms:modified xsi:type="dcterms:W3CDTF">2022-08-25T10:24:00.7026321Z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0x0101003E223D2E7ED58C4B9144F424DE15BCB9</vt:lpwstr>
  </property>
</Properties>
</file>