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F60B" w14:textId="40FE74D8" w:rsidR="0092281C" w:rsidRDefault="0092281C" w:rsidP="00977BDE">
      <w:pPr>
        <w:rPr>
          <w:rFonts w:ascii="Arial" w:hAnsi="Arial" w:cs="Arial"/>
        </w:rPr>
      </w:pPr>
      <w:r>
        <w:rPr>
          <w:noProof/>
        </w:rPr>
        <w:drawing>
          <wp:anchor distT="0" distB="0" distL="114300" distR="114300" simplePos="0" relativeHeight="251659264" behindDoc="1" locked="0" layoutInCell="1" allowOverlap="1" wp14:anchorId="4EEAADFD" wp14:editId="54DE9261">
            <wp:simplePos x="0" y="0"/>
            <wp:positionH relativeFrom="column">
              <wp:posOffset>-66675</wp:posOffset>
            </wp:positionH>
            <wp:positionV relativeFrom="paragraph">
              <wp:posOffset>318</wp:posOffset>
            </wp:positionV>
            <wp:extent cx="1872615" cy="1051560"/>
            <wp:effectExtent l="0" t="0" r="0" b="0"/>
            <wp:wrapSquare wrapText="bothSides"/>
            <wp:docPr id="33574846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7">
                      <a:extLst>
                        <a:ext uri="{28A0092B-C50C-407E-A947-70E740481C1C}">
                          <a14:useLocalDpi xmlns:a14="http://schemas.microsoft.com/office/drawing/2010/main" val="0"/>
                        </a:ext>
                      </a:extLst>
                    </a:blip>
                    <a:stretch>
                      <a:fillRect/>
                    </a:stretch>
                  </pic:blipFill>
                  <pic:spPr>
                    <a:xfrm>
                      <a:off x="0" y="0"/>
                      <a:ext cx="1872615" cy="1051560"/>
                    </a:xfrm>
                    <a:prstGeom prst="rect">
                      <a:avLst/>
                    </a:prstGeom>
                  </pic:spPr>
                </pic:pic>
              </a:graphicData>
            </a:graphic>
            <wp14:sizeRelH relativeFrom="page">
              <wp14:pctWidth>0</wp14:pctWidth>
            </wp14:sizeRelH>
            <wp14:sizeRelV relativeFrom="page">
              <wp14:pctHeight>0</wp14:pctHeight>
            </wp14:sizeRelV>
          </wp:anchor>
        </w:drawing>
      </w:r>
    </w:p>
    <w:p w14:paraId="08D1D660" w14:textId="77777777" w:rsidR="0092281C" w:rsidRDefault="0092281C" w:rsidP="00977BDE">
      <w:pPr>
        <w:rPr>
          <w:rFonts w:ascii="Arial" w:hAnsi="Arial" w:cs="Arial"/>
        </w:rPr>
      </w:pPr>
    </w:p>
    <w:p w14:paraId="7C72A12A" w14:textId="0183F5FA" w:rsidR="0092281C" w:rsidRDefault="0092281C" w:rsidP="00977BDE">
      <w:pPr>
        <w:rPr>
          <w:rFonts w:ascii="Arial" w:hAnsi="Arial" w:cs="Arial"/>
        </w:rPr>
      </w:pPr>
    </w:p>
    <w:p w14:paraId="426B3C46" w14:textId="77777777" w:rsidR="0092281C" w:rsidRDefault="0092281C" w:rsidP="00977BDE">
      <w:pPr>
        <w:rPr>
          <w:rFonts w:ascii="Arial" w:hAnsi="Arial" w:cs="Arial"/>
        </w:rPr>
      </w:pPr>
    </w:p>
    <w:p w14:paraId="7C1720F9" w14:textId="77777777" w:rsidR="0092281C" w:rsidRDefault="0092281C" w:rsidP="00977BDE">
      <w:pPr>
        <w:rPr>
          <w:rFonts w:ascii="Arial" w:hAnsi="Arial" w:cs="Arial"/>
        </w:rPr>
      </w:pPr>
    </w:p>
    <w:p w14:paraId="1EDBC48A" w14:textId="77777777" w:rsidR="0092281C" w:rsidRDefault="0092281C" w:rsidP="00977BDE">
      <w:pPr>
        <w:rPr>
          <w:rFonts w:ascii="Arial" w:hAnsi="Arial" w:cs="Arial"/>
        </w:rPr>
      </w:pPr>
    </w:p>
    <w:p w14:paraId="235277AC" w14:textId="77777777" w:rsidR="0092281C" w:rsidRDefault="0092281C" w:rsidP="00977BDE">
      <w:pPr>
        <w:rPr>
          <w:rFonts w:ascii="Arial" w:hAnsi="Arial" w:cs="Arial"/>
        </w:rPr>
      </w:pPr>
    </w:p>
    <w:p w14:paraId="0E334007" w14:textId="5F94A120" w:rsidR="0092281C" w:rsidRPr="008D7C3F" w:rsidRDefault="0092281C" w:rsidP="0092281C">
      <w:pPr>
        <w:pStyle w:val="Kop1"/>
        <w:rPr>
          <w:b/>
        </w:rPr>
      </w:pPr>
      <w:r w:rsidRPr="00A6523F">
        <w:rPr>
          <w:rFonts w:ascii="Arial" w:hAnsi="Arial" w:cs="Arial"/>
          <w:sz w:val="28"/>
          <w:szCs w:val="28"/>
        </w:rPr>
        <w:t xml:space="preserve">Introductieweek </w:t>
      </w:r>
      <w:r>
        <w:rPr>
          <w:rFonts w:ascii="Arial" w:hAnsi="Arial" w:cs="Arial"/>
          <w:sz w:val="28"/>
          <w:szCs w:val="28"/>
        </w:rPr>
        <w:t>klas 4</w:t>
      </w:r>
    </w:p>
    <w:p w14:paraId="302BC0DF" w14:textId="77777777" w:rsidR="0092281C" w:rsidRDefault="0092281C" w:rsidP="00977BDE">
      <w:pPr>
        <w:rPr>
          <w:rFonts w:ascii="Arial" w:hAnsi="Arial" w:cs="Arial"/>
        </w:rPr>
      </w:pPr>
    </w:p>
    <w:p w14:paraId="15D1A99D" w14:textId="3B972323" w:rsidR="00977BDE" w:rsidRPr="00574137" w:rsidRDefault="00977BDE" w:rsidP="00977BDE">
      <w:pPr>
        <w:rPr>
          <w:rFonts w:ascii="Arial" w:hAnsi="Arial" w:cs="Arial"/>
        </w:rPr>
      </w:pPr>
      <w:r w:rsidRPr="00574137">
        <w:rPr>
          <w:rFonts w:ascii="Arial" w:hAnsi="Arial" w:cs="Arial"/>
        </w:rPr>
        <w:t xml:space="preserve">Aan alle leerlingen van klas 4 en hun ouders en/of verzorgers, </w:t>
      </w:r>
    </w:p>
    <w:p w14:paraId="1F3570BB" w14:textId="77777777" w:rsidR="008D087F" w:rsidRDefault="008D087F" w:rsidP="00977BDE">
      <w:pPr>
        <w:rPr>
          <w:rFonts w:ascii="Arial" w:hAnsi="Arial" w:cs="Arial"/>
        </w:rPr>
      </w:pPr>
    </w:p>
    <w:p w14:paraId="2764A655" w14:textId="77B96A71" w:rsidR="00977BDE" w:rsidRPr="00574137" w:rsidRDefault="00977BDE" w:rsidP="00977BDE">
      <w:pPr>
        <w:rPr>
          <w:rFonts w:ascii="Arial" w:hAnsi="Arial" w:cs="Arial"/>
        </w:rPr>
      </w:pPr>
      <w:r w:rsidRPr="00574137">
        <w:rPr>
          <w:rFonts w:ascii="Arial" w:hAnsi="Arial" w:cs="Arial"/>
        </w:rPr>
        <w:t>Het schooljaar van 202</w:t>
      </w:r>
      <w:r w:rsidR="00776668" w:rsidRPr="00574137">
        <w:rPr>
          <w:rFonts w:ascii="Arial" w:hAnsi="Arial" w:cs="Arial"/>
        </w:rPr>
        <w:t>2</w:t>
      </w:r>
      <w:r w:rsidRPr="00574137">
        <w:rPr>
          <w:rFonts w:ascii="Arial" w:hAnsi="Arial" w:cs="Arial"/>
        </w:rPr>
        <w:t>/202</w:t>
      </w:r>
      <w:r w:rsidR="00776668" w:rsidRPr="00574137">
        <w:rPr>
          <w:rFonts w:ascii="Arial" w:hAnsi="Arial" w:cs="Arial"/>
        </w:rPr>
        <w:t>3</w:t>
      </w:r>
      <w:r w:rsidRPr="00574137">
        <w:rPr>
          <w:rFonts w:ascii="Arial" w:hAnsi="Arial" w:cs="Arial"/>
        </w:rPr>
        <w:t xml:space="preserve"> staat alweer voor de deur en zoals ieder jaar is de samenstelling van de klassen weer veranderd. Om ervoor te zorgen dat iedereen goed van start kan in klas 4 staat er een introductieweek op de planning.  </w:t>
      </w:r>
    </w:p>
    <w:p w14:paraId="5B4DCA7E" w14:textId="77777777" w:rsidR="00977BDE" w:rsidRPr="00574137" w:rsidRDefault="00977BDE" w:rsidP="00977BDE">
      <w:pPr>
        <w:rPr>
          <w:rFonts w:ascii="Arial" w:hAnsi="Arial" w:cs="Arial"/>
          <w:b/>
        </w:rPr>
      </w:pPr>
    </w:p>
    <w:p w14:paraId="525E25C7" w14:textId="16EAC314" w:rsidR="00977BDE" w:rsidRPr="00574137" w:rsidRDefault="00977BDE" w:rsidP="00977BDE">
      <w:pPr>
        <w:rPr>
          <w:rFonts w:ascii="Arial" w:hAnsi="Arial" w:cs="Arial"/>
          <w:b/>
        </w:rPr>
      </w:pPr>
      <w:r w:rsidRPr="00574137">
        <w:rPr>
          <w:rStyle w:val="Kop2Char"/>
          <w:rFonts w:ascii="Arial" w:hAnsi="Arial" w:cs="Arial"/>
          <w:b/>
          <w:bCs/>
          <w:color w:val="auto"/>
          <w:sz w:val="24"/>
          <w:szCs w:val="24"/>
        </w:rPr>
        <w:t>Maandag 29 augustus</w:t>
      </w:r>
      <w:r w:rsidRPr="00574137">
        <w:rPr>
          <w:rFonts w:ascii="Arial" w:hAnsi="Arial" w:cs="Arial"/>
          <w:b/>
          <w:bCs/>
        </w:rPr>
        <w:br/>
      </w:r>
      <w:r w:rsidRPr="00574137">
        <w:rPr>
          <w:rFonts w:ascii="Arial" w:hAnsi="Arial" w:cs="Arial"/>
        </w:rPr>
        <w:t xml:space="preserve">Je bent vandaag nog lekker vrij </w:t>
      </w:r>
      <w:r w:rsidRPr="00574137">
        <w:rPr>
          <w:rFonts w:ascii="Arial" w:hAnsi="Arial" w:cs="Arial"/>
        </w:rPr>
        <w:sym w:font="Wingdings" w:char="F04A"/>
      </w:r>
      <w:r w:rsidRPr="00574137">
        <w:rPr>
          <w:rFonts w:ascii="Arial" w:hAnsi="Arial" w:cs="Arial"/>
        </w:rPr>
        <w:t xml:space="preserve">. </w:t>
      </w:r>
    </w:p>
    <w:p w14:paraId="00DC339D" w14:textId="77777777" w:rsidR="00977BDE" w:rsidRPr="00574137" w:rsidRDefault="00977BDE" w:rsidP="00977BDE">
      <w:pPr>
        <w:rPr>
          <w:rFonts w:ascii="Arial" w:hAnsi="Arial" w:cs="Arial"/>
        </w:rPr>
      </w:pPr>
    </w:p>
    <w:p w14:paraId="45D07085" w14:textId="68798B4C" w:rsidR="00A0019D" w:rsidRPr="00574137" w:rsidRDefault="00977BDE" w:rsidP="00977BDE">
      <w:pPr>
        <w:rPr>
          <w:rFonts w:ascii="Arial" w:hAnsi="Arial" w:cs="Arial"/>
        </w:rPr>
      </w:pPr>
      <w:r w:rsidRPr="00574137">
        <w:rPr>
          <w:rStyle w:val="Kop2Char"/>
          <w:rFonts w:ascii="Arial" w:hAnsi="Arial" w:cs="Arial"/>
          <w:b/>
          <w:bCs/>
          <w:color w:val="auto"/>
          <w:sz w:val="24"/>
          <w:szCs w:val="24"/>
        </w:rPr>
        <w:t xml:space="preserve">Dinsdag 30 augustus </w:t>
      </w:r>
    </w:p>
    <w:p w14:paraId="30250B3F" w14:textId="2A4FC105" w:rsidR="00977BDE" w:rsidRPr="00574137" w:rsidRDefault="00977BDE" w:rsidP="00977BDE">
      <w:pPr>
        <w:rPr>
          <w:rFonts w:ascii="Arial" w:hAnsi="Arial" w:cs="Arial"/>
        </w:rPr>
      </w:pPr>
      <w:r w:rsidRPr="00574137">
        <w:rPr>
          <w:rFonts w:ascii="Arial" w:hAnsi="Arial" w:cs="Arial"/>
        </w:rPr>
        <w:t xml:space="preserve">Om </w:t>
      </w:r>
      <w:r w:rsidR="008D087F">
        <w:rPr>
          <w:rFonts w:ascii="Arial" w:hAnsi="Arial" w:cs="Arial"/>
        </w:rPr>
        <w:t>13:00</w:t>
      </w:r>
      <w:r w:rsidRPr="00574137">
        <w:rPr>
          <w:rFonts w:ascii="Arial" w:hAnsi="Arial" w:cs="Arial"/>
        </w:rPr>
        <w:t>uur worden alle leerlingen van klas 4 op school verwacht. Het is belangrijk dat je je mooiste kleren aan hebt en je breedste lach mee neemt, want na de eerste ontmoeting gaan de leerlingen direct op de schoolfoto</w:t>
      </w:r>
      <w:r w:rsidR="008964E2">
        <w:rPr>
          <w:rFonts w:ascii="Arial" w:hAnsi="Arial" w:cs="Arial"/>
        </w:rPr>
        <w:t xml:space="preserve"> </w:t>
      </w:r>
      <w:r w:rsidR="008964E2">
        <w:rPr>
          <w:rFonts w:ascii="Arial" w:hAnsi="Arial" w:cs="Arial"/>
          <w:i/>
          <w:iCs/>
        </w:rPr>
        <w:t>en</w:t>
      </w:r>
      <w:r w:rsidR="008964E2">
        <w:rPr>
          <w:rFonts w:ascii="Arial" w:hAnsi="Arial" w:cs="Arial"/>
        </w:rPr>
        <w:t xml:space="preserve"> de examenfoto</w:t>
      </w:r>
      <w:r w:rsidRPr="00574137">
        <w:rPr>
          <w:rFonts w:ascii="Arial" w:hAnsi="Arial" w:cs="Arial"/>
        </w:rPr>
        <w:t xml:space="preserve">. </w:t>
      </w:r>
      <w:r w:rsidR="008964E2">
        <w:rPr>
          <w:rFonts w:ascii="Arial" w:hAnsi="Arial" w:cs="Arial"/>
        </w:rPr>
        <w:br/>
      </w:r>
      <w:r w:rsidRPr="00574137">
        <w:rPr>
          <w:rFonts w:ascii="Arial" w:hAnsi="Arial" w:cs="Arial"/>
        </w:rPr>
        <w:t>We gaan ook starten met het oefenen van de routines en je moet daarvoor ook je schoolspullen mee</w:t>
      </w:r>
      <w:r w:rsidR="00A0019D" w:rsidRPr="00574137">
        <w:rPr>
          <w:rFonts w:ascii="Arial" w:hAnsi="Arial" w:cs="Arial"/>
        </w:rPr>
        <w:t xml:space="preserve">, zie op de volgende bladzijde wat je bij je moet hebben. </w:t>
      </w:r>
    </w:p>
    <w:p w14:paraId="1AB4CC3A" w14:textId="48090E2E" w:rsidR="00977BDE" w:rsidRPr="00574137" w:rsidRDefault="00977BDE" w:rsidP="00977BDE">
      <w:pPr>
        <w:rPr>
          <w:rFonts w:ascii="Arial" w:hAnsi="Arial" w:cs="Arial"/>
        </w:rPr>
      </w:pPr>
      <w:r w:rsidRPr="00574137">
        <w:rPr>
          <w:rFonts w:ascii="Arial" w:hAnsi="Arial" w:cs="Arial"/>
        </w:rPr>
        <w:t>De leerlingen krijgen te horen bij wie zij in de klas zitten en welke mentoren daarbij horen. De mentoren zullen de hoofdpunten van leerjaar 4 met de leerlingen bespreken</w:t>
      </w:r>
      <w:r w:rsidR="00A0019D" w:rsidRPr="00574137">
        <w:rPr>
          <w:rFonts w:ascii="Arial" w:hAnsi="Arial" w:cs="Arial"/>
        </w:rPr>
        <w:t xml:space="preserve">, iets vertellen over het Profielwerkstuk </w:t>
      </w:r>
      <w:r w:rsidRPr="00574137">
        <w:rPr>
          <w:rFonts w:ascii="Arial" w:hAnsi="Arial" w:cs="Arial"/>
        </w:rPr>
        <w:t>en er is tijd om kennis te maken.</w:t>
      </w:r>
      <w:r w:rsidR="00A0019D" w:rsidRPr="00574137">
        <w:rPr>
          <w:rFonts w:ascii="Arial" w:hAnsi="Arial" w:cs="Arial"/>
        </w:rPr>
        <w:t xml:space="preserve"> </w:t>
      </w:r>
    </w:p>
    <w:p w14:paraId="250B9DC5" w14:textId="77777777" w:rsidR="00977BDE" w:rsidRPr="00574137" w:rsidRDefault="00977BDE" w:rsidP="00977BDE">
      <w:pPr>
        <w:rPr>
          <w:rFonts w:ascii="Arial" w:hAnsi="Arial" w:cs="Arial"/>
        </w:rPr>
      </w:pPr>
    </w:p>
    <w:p w14:paraId="49B06598" w14:textId="330BBFA7" w:rsidR="00977BDE" w:rsidRPr="00574137" w:rsidRDefault="00977BDE" w:rsidP="00977BDE">
      <w:pPr>
        <w:pStyle w:val="Kop2"/>
        <w:rPr>
          <w:rFonts w:ascii="Arial" w:hAnsi="Arial" w:cs="Arial"/>
          <w:b/>
          <w:bCs/>
          <w:color w:val="auto"/>
          <w:sz w:val="24"/>
          <w:szCs w:val="24"/>
        </w:rPr>
      </w:pPr>
      <w:r w:rsidRPr="00574137">
        <w:rPr>
          <w:rFonts w:ascii="Arial" w:hAnsi="Arial" w:cs="Arial"/>
          <w:b/>
          <w:bCs/>
          <w:color w:val="auto"/>
          <w:sz w:val="24"/>
          <w:szCs w:val="24"/>
        </w:rPr>
        <w:t xml:space="preserve">Woensdag 31 augustus </w:t>
      </w:r>
    </w:p>
    <w:p w14:paraId="0F36644E" w14:textId="3C3770DA" w:rsidR="00977BDE" w:rsidRPr="00574137" w:rsidRDefault="00977BDE" w:rsidP="00977BDE">
      <w:pPr>
        <w:rPr>
          <w:rFonts w:ascii="Arial" w:hAnsi="Arial" w:cs="Arial"/>
        </w:rPr>
      </w:pPr>
      <w:r w:rsidRPr="00574137">
        <w:rPr>
          <w:rFonts w:ascii="Arial" w:hAnsi="Arial" w:cs="Arial"/>
        </w:rPr>
        <w:t xml:space="preserve">Van </w:t>
      </w:r>
      <w:r w:rsidR="00A0019D" w:rsidRPr="00574137">
        <w:rPr>
          <w:rFonts w:ascii="Arial" w:hAnsi="Arial" w:cs="Arial"/>
        </w:rPr>
        <w:t>8</w:t>
      </w:r>
      <w:r w:rsidRPr="00574137">
        <w:rPr>
          <w:rFonts w:ascii="Arial" w:hAnsi="Arial" w:cs="Arial"/>
        </w:rPr>
        <w:t>.</w:t>
      </w:r>
      <w:r w:rsidR="00A0019D" w:rsidRPr="00574137">
        <w:rPr>
          <w:rFonts w:ascii="Arial" w:hAnsi="Arial" w:cs="Arial"/>
        </w:rPr>
        <w:t>3</w:t>
      </w:r>
      <w:r w:rsidRPr="00574137">
        <w:rPr>
          <w:rFonts w:ascii="Arial" w:hAnsi="Arial" w:cs="Arial"/>
        </w:rPr>
        <w:t>0</w:t>
      </w:r>
      <w:r w:rsidR="0092281C">
        <w:rPr>
          <w:rFonts w:ascii="Arial" w:hAnsi="Arial" w:cs="Arial"/>
        </w:rPr>
        <w:t xml:space="preserve"> </w:t>
      </w:r>
      <w:r w:rsidRPr="00574137">
        <w:rPr>
          <w:rFonts w:ascii="Arial" w:hAnsi="Arial" w:cs="Arial"/>
        </w:rPr>
        <w:t xml:space="preserve">uur tot </w:t>
      </w:r>
      <w:r w:rsidR="00A0019D" w:rsidRPr="00574137">
        <w:rPr>
          <w:rFonts w:ascii="Arial" w:hAnsi="Arial" w:cs="Arial"/>
        </w:rPr>
        <w:t>8</w:t>
      </w:r>
      <w:r w:rsidRPr="00574137">
        <w:rPr>
          <w:rFonts w:ascii="Arial" w:hAnsi="Arial" w:cs="Arial"/>
        </w:rPr>
        <w:t>.</w:t>
      </w:r>
      <w:r w:rsidR="00A0019D" w:rsidRPr="00574137">
        <w:rPr>
          <w:rFonts w:ascii="Arial" w:hAnsi="Arial" w:cs="Arial"/>
        </w:rPr>
        <w:t>45</w:t>
      </w:r>
      <w:r w:rsidR="0092281C">
        <w:rPr>
          <w:rFonts w:ascii="Arial" w:hAnsi="Arial" w:cs="Arial"/>
        </w:rPr>
        <w:t xml:space="preserve"> </w:t>
      </w:r>
      <w:r w:rsidRPr="00574137">
        <w:rPr>
          <w:rFonts w:ascii="Arial" w:hAnsi="Arial" w:cs="Arial"/>
        </w:rPr>
        <w:t>uur</w:t>
      </w:r>
      <w:r w:rsidR="00A0019D" w:rsidRPr="00574137">
        <w:rPr>
          <w:rFonts w:ascii="Arial" w:hAnsi="Arial" w:cs="Arial"/>
        </w:rPr>
        <w:t xml:space="preserve"> starten we in de mentorgroepen. Van 8:50</w:t>
      </w:r>
      <w:r w:rsidR="0092281C">
        <w:rPr>
          <w:rFonts w:ascii="Arial" w:hAnsi="Arial" w:cs="Arial"/>
        </w:rPr>
        <w:t xml:space="preserve"> </w:t>
      </w:r>
      <w:r w:rsidR="00A0019D" w:rsidRPr="00574137">
        <w:rPr>
          <w:rFonts w:ascii="Arial" w:hAnsi="Arial" w:cs="Arial"/>
        </w:rPr>
        <w:t>uur tot 9:30</w:t>
      </w:r>
      <w:r w:rsidR="0092281C">
        <w:rPr>
          <w:rFonts w:ascii="Arial" w:hAnsi="Arial" w:cs="Arial"/>
        </w:rPr>
        <w:t xml:space="preserve"> </w:t>
      </w:r>
      <w:r w:rsidR="00A0019D" w:rsidRPr="00574137">
        <w:rPr>
          <w:rFonts w:ascii="Arial" w:hAnsi="Arial" w:cs="Arial"/>
        </w:rPr>
        <w:t>uur heb je een workshop en om 9:45</w:t>
      </w:r>
      <w:r w:rsidR="0092281C">
        <w:rPr>
          <w:rFonts w:ascii="Arial" w:hAnsi="Arial" w:cs="Arial"/>
        </w:rPr>
        <w:t xml:space="preserve"> </w:t>
      </w:r>
      <w:r w:rsidR="00A0019D" w:rsidRPr="00574137">
        <w:rPr>
          <w:rFonts w:ascii="Arial" w:hAnsi="Arial" w:cs="Arial"/>
        </w:rPr>
        <w:t>uur</w:t>
      </w:r>
      <w:r w:rsidRPr="00574137">
        <w:rPr>
          <w:rFonts w:ascii="Arial" w:hAnsi="Arial" w:cs="Arial"/>
        </w:rPr>
        <w:t xml:space="preserve"> gaan we een start maken aan het profielwerkstuk (PWS). Dit is een groot onderzoek waar je tot de kerstvakantie mee bezig zal zijn en een goed begin is het halve werk.</w:t>
      </w:r>
    </w:p>
    <w:p w14:paraId="34B2CBAB" w14:textId="35F14299" w:rsidR="00977BDE" w:rsidRPr="00574137" w:rsidRDefault="00A0019D" w:rsidP="00977BDE">
      <w:pPr>
        <w:rPr>
          <w:rFonts w:ascii="Arial" w:hAnsi="Arial" w:cs="Arial"/>
        </w:rPr>
      </w:pPr>
      <w:r w:rsidRPr="00574137">
        <w:rPr>
          <w:rFonts w:ascii="Arial" w:hAnsi="Arial" w:cs="Arial"/>
        </w:rPr>
        <w:t>Om 11:30</w:t>
      </w:r>
      <w:r w:rsidR="0092281C">
        <w:rPr>
          <w:rFonts w:ascii="Arial" w:hAnsi="Arial" w:cs="Arial"/>
        </w:rPr>
        <w:t xml:space="preserve"> </w:t>
      </w:r>
      <w:r w:rsidRPr="00574137">
        <w:rPr>
          <w:rFonts w:ascii="Arial" w:hAnsi="Arial" w:cs="Arial"/>
        </w:rPr>
        <w:t xml:space="preserve">uur hebben we pauze. Zorg zelf voor een lunchpakket. Nadat </w:t>
      </w:r>
      <w:r w:rsidR="00977BDE" w:rsidRPr="00574137">
        <w:rPr>
          <w:rFonts w:ascii="Arial" w:hAnsi="Arial" w:cs="Arial"/>
        </w:rPr>
        <w:t>we samen onze buikjes hebben rond gegeten</w:t>
      </w:r>
      <w:r w:rsidR="00574137" w:rsidRPr="00574137">
        <w:rPr>
          <w:rFonts w:ascii="Arial" w:hAnsi="Arial" w:cs="Arial"/>
        </w:rPr>
        <w:t>,</w:t>
      </w:r>
      <w:r w:rsidR="00977BDE" w:rsidRPr="00574137">
        <w:rPr>
          <w:rFonts w:ascii="Arial" w:hAnsi="Arial" w:cs="Arial"/>
        </w:rPr>
        <w:t xml:space="preserve"> hebben we een leuke pubquiz!</w:t>
      </w:r>
    </w:p>
    <w:p w14:paraId="4A3C35F6" w14:textId="77777777" w:rsidR="00977BDE" w:rsidRPr="00574137" w:rsidRDefault="00977BDE" w:rsidP="00977BDE">
      <w:pPr>
        <w:rPr>
          <w:rFonts w:ascii="Arial" w:hAnsi="Arial" w:cs="Arial"/>
        </w:rPr>
      </w:pPr>
    </w:p>
    <w:p w14:paraId="02EF0C37" w14:textId="4F4A83AE" w:rsidR="00977BDE" w:rsidRPr="00574137" w:rsidRDefault="00977BDE" w:rsidP="00977BDE">
      <w:pPr>
        <w:pStyle w:val="Kop2"/>
        <w:rPr>
          <w:rFonts w:ascii="Arial" w:hAnsi="Arial" w:cs="Arial"/>
          <w:b/>
          <w:bCs/>
          <w:color w:val="auto"/>
          <w:sz w:val="24"/>
          <w:szCs w:val="24"/>
        </w:rPr>
      </w:pPr>
      <w:r w:rsidRPr="00574137">
        <w:rPr>
          <w:rFonts w:ascii="Arial" w:hAnsi="Arial" w:cs="Arial"/>
          <w:b/>
          <w:bCs/>
          <w:color w:val="auto"/>
          <w:sz w:val="24"/>
          <w:szCs w:val="24"/>
        </w:rPr>
        <w:t>Donderdag 1 september</w:t>
      </w:r>
    </w:p>
    <w:p w14:paraId="27B45866" w14:textId="433C9218" w:rsidR="00977BDE" w:rsidRPr="00574137" w:rsidRDefault="00574137" w:rsidP="00977BDE">
      <w:pPr>
        <w:rPr>
          <w:rFonts w:ascii="Arial" w:hAnsi="Arial" w:cs="Arial"/>
        </w:rPr>
      </w:pPr>
      <w:r w:rsidRPr="00574137">
        <w:rPr>
          <w:rFonts w:ascii="Arial" w:hAnsi="Arial" w:cs="Arial"/>
        </w:rPr>
        <w:t>Van 8.30</w:t>
      </w:r>
      <w:r w:rsidR="0092281C">
        <w:rPr>
          <w:rFonts w:ascii="Arial" w:hAnsi="Arial" w:cs="Arial"/>
        </w:rPr>
        <w:t xml:space="preserve"> </w:t>
      </w:r>
      <w:r w:rsidRPr="00574137">
        <w:rPr>
          <w:rFonts w:ascii="Arial" w:hAnsi="Arial" w:cs="Arial"/>
        </w:rPr>
        <w:t>uur tot 8.45</w:t>
      </w:r>
      <w:r w:rsidR="0092281C">
        <w:rPr>
          <w:rFonts w:ascii="Arial" w:hAnsi="Arial" w:cs="Arial"/>
        </w:rPr>
        <w:t xml:space="preserve"> </w:t>
      </w:r>
      <w:r w:rsidRPr="00574137">
        <w:rPr>
          <w:rFonts w:ascii="Arial" w:hAnsi="Arial" w:cs="Arial"/>
        </w:rPr>
        <w:t>uur starten we weer in de mentorgroepen. Van 8:50</w:t>
      </w:r>
      <w:r w:rsidR="0092281C">
        <w:rPr>
          <w:rFonts w:ascii="Arial" w:hAnsi="Arial" w:cs="Arial"/>
        </w:rPr>
        <w:t xml:space="preserve"> </w:t>
      </w:r>
      <w:r w:rsidRPr="00574137">
        <w:rPr>
          <w:rFonts w:ascii="Arial" w:hAnsi="Arial" w:cs="Arial"/>
        </w:rPr>
        <w:t>uur tot 9:30</w:t>
      </w:r>
      <w:r w:rsidR="0092281C">
        <w:rPr>
          <w:rFonts w:ascii="Arial" w:hAnsi="Arial" w:cs="Arial"/>
        </w:rPr>
        <w:t xml:space="preserve"> </w:t>
      </w:r>
      <w:r w:rsidRPr="00574137">
        <w:rPr>
          <w:rFonts w:ascii="Arial" w:hAnsi="Arial" w:cs="Arial"/>
        </w:rPr>
        <w:t>uur heb je een workshop en om 9:45</w:t>
      </w:r>
      <w:r w:rsidR="0092281C">
        <w:rPr>
          <w:rFonts w:ascii="Arial" w:hAnsi="Arial" w:cs="Arial"/>
        </w:rPr>
        <w:t xml:space="preserve"> </w:t>
      </w:r>
      <w:r w:rsidRPr="00574137">
        <w:rPr>
          <w:rFonts w:ascii="Arial" w:hAnsi="Arial" w:cs="Arial"/>
        </w:rPr>
        <w:t xml:space="preserve">uur gaan we verder aan het PWS. </w:t>
      </w:r>
    </w:p>
    <w:p w14:paraId="4CB0004C" w14:textId="05BD809C" w:rsidR="00977BDE" w:rsidRPr="00574137" w:rsidRDefault="00977BDE" w:rsidP="00977BDE">
      <w:pPr>
        <w:rPr>
          <w:rFonts w:ascii="Arial" w:hAnsi="Arial" w:cs="Arial"/>
        </w:rPr>
      </w:pPr>
      <w:r w:rsidRPr="00574137">
        <w:rPr>
          <w:rFonts w:ascii="Arial" w:hAnsi="Arial" w:cs="Arial"/>
        </w:rPr>
        <w:t>Om 12:</w:t>
      </w:r>
      <w:r w:rsidR="00B942E1" w:rsidRPr="00574137">
        <w:rPr>
          <w:rFonts w:ascii="Arial" w:hAnsi="Arial" w:cs="Arial"/>
        </w:rPr>
        <w:t>15</w:t>
      </w:r>
      <w:r w:rsidRPr="00574137">
        <w:rPr>
          <w:rFonts w:ascii="Arial" w:hAnsi="Arial" w:cs="Arial"/>
        </w:rPr>
        <w:t xml:space="preserve"> uur moeten we bij Klimpark21 in Nieuw-Vennep zijn (@ IJweg 1273). Hier gaan we klimmen en klauteren en samen lol en een balletje trappen. </w:t>
      </w:r>
      <w:r w:rsidR="00B942E1" w:rsidRPr="00574137">
        <w:rPr>
          <w:rFonts w:ascii="Arial" w:hAnsi="Arial" w:cs="Arial"/>
        </w:rPr>
        <w:t xml:space="preserve">Tussendoor zorgen jullie voor een goede lunch. Hier vertellen we dinsdag meer over. </w:t>
      </w:r>
      <w:r w:rsidRPr="00574137">
        <w:rPr>
          <w:rFonts w:ascii="Arial" w:hAnsi="Arial" w:cs="Arial"/>
        </w:rPr>
        <w:t>Om 16:30</w:t>
      </w:r>
      <w:r w:rsidR="0092281C">
        <w:rPr>
          <w:rFonts w:ascii="Arial" w:hAnsi="Arial" w:cs="Arial"/>
        </w:rPr>
        <w:t xml:space="preserve"> </w:t>
      </w:r>
      <w:r w:rsidRPr="00574137">
        <w:rPr>
          <w:rFonts w:ascii="Arial" w:hAnsi="Arial" w:cs="Arial"/>
        </w:rPr>
        <w:t>uur zeggen we dag en tot morgen tegen elkaar en gaan we naar huis.</w:t>
      </w:r>
    </w:p>
    <w:p w14:paraId="170839C8" w14:textId="77777777" w:rsidR="00977BDE" w:rsidRPr="00574137" w:rsidRDefault="00977BDE" w:rsidP="00977BDE">
      <w:pPr>
        <w:rPr>
          <w:rFonts w:ascii="Arial" w:hAnsi="Arial" w:cs="Arial"/>
        </w:rPr>
      </w:pPr>
    </w:p>
    <w:p w14:paraId="319D5CCA" w14:textId="17FB59F9" w:rsidR="00977BDE" w:rsidRPr="00574137" w:rsidRDefault="00977BDE" w:rsidP="00977BDE">
      <w:pPr>
        <w:pStyle w:val="Kop2"/>
        <w:rPr>
          <w:rFonts w:ascii="Arial" w:hAnsi="Arial" w:cs="Arial"/>
          <w:b/>
          <w:bCs/>
          <w:color w:val="auto"/>
          <w:sz w:val="24"/>
          <w:szCs w:val="24"/>
        </w:rPr>
      </w:pPr>
      <w:r w:rsidRPr="00574137">
        <w:rPr>
          <w:rFonts w:ascii="Arial" w:hAnsi="Arial" w:cs="Arial"/>
          <w:b/>
          <w:bCs/>
          <w:color w:val="auto"/>
          <w:sz w:val="24"/>
          <w:szCs w:val="24"/>
        </w:rPr>
        <w:t>Vrijdag 2 september</w:t>
      </w:r>
    </w:p>
    <w:p w14:paraId="7C008A28" w14:textId="4FB9FFFC" w:rsidR="00574137" w:rsidRPr="00574137" w:rsidRDefault="00574137" w:rsidP="00574137">
      <w:pPr>
        <w:rPr>
          <w:rFonts w:ascii="Arial" w:hAnsi="Arial" w:cs="Arial"/>
        </w:rPr>
      </w:pPr>
      <w:r w:rsidRPr="00574137">
        <w:rPr>
          <w:rFonts w:ascii="Arial" w:hAnsi="Arial" w:cs="Arial"/>
        </w:rPr>
        <w:t>Op de laatste dag starten we om 8.30</w:t>
      </w:r>
      <w:r w:rsidR="0092281C">
        <w:rPr>
          <w:rFonts w:ascii="Arial" w:hAnsi="Arial" w:cs="Arial"/>
        </w:rPr>
        <w:t xml:space="preserve"> </w:t>
      </w:r>
      <w:r w:rsidRPr="00574137">
        <w:rPr>
          <w:rFonts w:ascii="Arial" w:hAnsi="Arial" w:cs="Arial"/>
        </w:rPr>
        <w:t>uur weer in de mentorgroepen. Van 8:50</w:t>
      </w:r>
      <w:r w:rsidR="0092281C">
        <w:rPr>
          <w:rFonts w:ascii="Arial" w:hAnsi="Arial" w:cs="Arial"/>
        </w:rPr>
        <w:t xml:space="preserve"> </w:t>
      </w:r>
      <w:r w:rsidRPr="00574137">
        <w:rPr>
          <w:rFonts w:ascii="Arial" w:hAnsi="Arial" w:cs="Arial"/>
        </w:rPr>
        <w:t>uur tot 9:30</w:t>
      </w:r>
      <w:r w:rsidR="0092281C">
        <w:rPr>
          <w:rFonts w:ascii="Arial" w:hAnsi="Arial" w:cs="Arial"/>
        </w:rPr>
        <w:t xml:space="preserve"> </w:t>
      </w:r>
      <w:r w:rsidRPr="00574137">
        <w:rPr>
          <w:rFonts w:ascii="Arial" w:hAnsi="Arial" w:cs="Arial"/>
        </w:rPr>
        <w:t>uur heb je een workshop en vanaf 9:45</w:t>
      </w:r>
      <w:r w:rsidR="0092281C">
        <w:rPr>
          <w:rFonts w:ascii="Arial" w:hAnsi="Arial" w:cs="Arial"/>
        </w:rPr>
        <w:t xml:space="preserve"> </w:t>
      </w:r>
      <w:r w:rsidRPr="00574137">
        <w:rPr>
          <w:rFonts w:ascii="Arial" w:hAnsi="Arial" w:cs="Arial"/>
        </w:rPr>
        <w:t xml:space="preserve">uur gaan we verder aan het PWS. </w:t>
      </w:r>
    </w:p>
    <w:p w14:paraId="58B75DEC" w14:textId="203F6D9B" w:rsidR="00977BDE" w:rsidRPr="00574137" w:rsidRDefault="00776668" w:rsidP="00977BDE">
      <w:pPr>
        <w:rPr>
          <w:rFonts w:ascii="Arial" w:hAnsi="Arial" w:cs="Arial"/>
        </w:rPr>
      </w:pPr>
      <w:r w:rsidRPr="00574137">
        <w:rPr>
          <w:rFonts w:ascii="Arial" w:hAnsi="Arial" w:cs="Arial"/>
        </w:rPr>
        <w:lastRenderedPageBreak/>
        <w:t xml:space="preserve">Tussendoor zal je in een Escape Room gezet worden om je </w:t>
      </w:r>
      <w:r w:rsidR="0092281C">
        <w:rPr>
          <w:rFonts w:ascii="Arial" w:hAnsi="Arial" w:cs="Arial"/>
        </w:rPr>
        <w:t>scherp</w:t>
      </w:r>
      <w:r w:rsidRPr="00574137">
        <w:rPr>
          <w:rFonts w:ascii="Arial" w:hAnsi="Arial" w:cs="Arial"/>
        </w:rPr>
        <w:t xml:space="preserve"> te houden. </w:t>
      </w:r>
      <w:r w:rsidR="00977BDE" w:rsidRPr="00574137">
        <w:rPr>
          <w:rFonts w:ascii="Arial" w:hAnsi="Arial" w:cs="Arial"/>
        </w:rPr>
        <w:t>Aan het eind van de</w:t>
      </w:r>
      <w:r w:rsidRPr="00574137">
        <w:rPr>
          <w:rFonts w:ascii="Arial" w:hAnsi="Arial" w:cs="Arial"/>
        </w:rPr>
        <w:t xml:space="preserve">ze dag </w:t>
      </w:r>
      <w:r w:rsidR="00977BDE" w:rsidRPr="00574137">
        <w:rPr>
          <w:rFonts w:ascii="Arial" w:hAnsi="Arial" w:cs="Arial"/>
        </w:rPr>
        <w:t>hebben we elkaar nog beter leren kennen door samenwerking en sportieve activiteiten</w:t>
      </w:r>
      <w:r w:rsidRPr="00574137">
        <w:rPr>
          <w:rFonts w:ascii="Arial" w:hAnsi="Arial" w:cs="Arial"/>
        </w:rPr>
        <w:t xml:space="preserve"> en wensen we elkaar om 14:00</w:t>
      </w:r>
      <w:r w:rsidR="0092281C">
        <w:rPr>
          <w:rFonts w:ascii="Arial" w:hAnsi="Arial" w:cs="Arial"/>
        </w:rPr>
        <w:t xml:space="preserve"> </w:t>
      </w:r>
      <w:r w:rsidRPr="00574137">
        <w:rPr>
          <w:rFonts w:ascii="Arial" w:hAnsi="Arial" w:cs="Arial"/>
        </w:rPr>
        <w:t>uur een fijn weekend</w:t>
      </w:r>
    </w:p>
    <w:p w14:paraId="0D9B1ACD" w14:textId="77777777" w:rsidR="00977BDE" w:rsidRPr="00574137" w:rsidRDefault="00977BDE" w:rsidP="00977BDE">
      <w:pPr>
        <w:rPr>
          <w:rFonts w:ascii="Arial" w:hAnsi="Arial" w:cs="Arial"/>
        </w:rPr>
      </w:pPr>
    </w:p>
    <w:p w14:paraId="125FEBD0" w14:textId="77777777" w:rsidR="00977BDE" w:rsidRPr="00574137" w:rsidRDefault="00977BDE" w:rsidP="00977BDE">
      <w:pPr>
        <w:rPr>
          <w:rFonts w:ascii="Arial" w:hAnsi="Arial" w:cs="Arial"/>
        </w:rPr>
      </w:pPr>
      <w:r w:rsidRPr="00574137">
        <w:rPr>
          <w:rFonts w:ascii="Arial" w:hAnsi="Arial" w:cs="Arial"/>
        </w:rPr>
        <w:t xml:space="preserve">Wij hebben er nu al zin in! </w:t>
      </w:r>
      <w:r w:rsidRPr="00574137">
        <w:rPr>
          <w:rFonts w:ascii="Arial" w:hAnsi="Arial" w:cs="Arial"/>
        </w:rPr>
        <w:sym w:font="Wingdings" w:char="F04A"/>
      </w:r>
      <w:r w:rsidRPr="00574137">
        <w:rPr>
          <w:rFonts w:ascii="Arial" w:hAnsi="Arial" w:cs="Arial"/>
        </w:rPr>
        <w:t xml:space="preserve"> </w:t>
      </w:r>
    </w:p>
    <w:p w14:paraId="04E64D07" w14:textId="77777777" w:rsidR="00977BDE" w:rsidRPr="00574137" w:rsidRDefault="00977BDE" w:rsidP="00977BDE">
      <w:pPr>
        <w:rPr>
          <w:rFonts w:ascii="Arial" w:hAnsi="Arial" w:cs="Arial"/>
        </w:rPr>
      </w:pPr>
    </w:p>
    <w:p w14:paraId="1225BD71" w14:textId="77777777" w:rsidR="00977BDE" w:rsidRPr="00574137" w:rsidRDefault="00977BDE" w:rsidP="00977BDE">
      <w:pPr>
        <w:rPr>
          <w:rFonts w:ascii="Arial" w:hAnsi="Arial" w:cs="Arial"/>
          <w:b/>
        </w:rPr>
      </w:pPr>
      <w:r w:rsidRPr="00574137">
        <w:rPr>
          <w:rFonts w:ascii="Arial" w:hAnsi="Arial" w:cs="Arial"/>
          <w:b/>
        </w:rPr>
        <w:t>De mentoren van klas 4:</w:t>
      </w:r>
    </w:p>
    <w:p w14:paraId="4B92701D" w14:textId="77777777" w:rsidR="00AE3E2B" w:rsidRDefault="00AE3E2B">
      <w:pPr>
        <w:spacing w:after="160" w:line="259" w:lineRule="auto"/>
        <w:rPr>
          <w:rFonts w:ascii="Arial" w:hAnsi="Arial" w:cs="Arial"/>
        </w:rPr>
      </w:pPr>
    </w:p>
    <w:p w14:paraId="6DCA7835" w14:textId="77777777" w:rsidR="0092281C" w:rsidRDefault="00AE3E2B" w:rsidP="0092281C">
      <w:pPr>
        <w:spacing w:after="160" w:line="259" w:lineRule="auto"/>
        <w:rPr>
          <w:rFonts w:ascii="Arial" w:hAnsi="Arial" w:cs="Arial"/>
        </w:rPr>
      </w:pPr>
      <w:r>
        <w:rPr>
          <w:rFonts w:ascii="Arial" w:hAnsi="Arial" w:cs="Arial"/>
        </w:rPr>
        <w:t xml:space="preserve">Mevrouw Jonker, </w:t>
      </w:r>
      <w:r w:rsidR="0092281C">
        <w:rPr>
          <w:rFonts w:ascii="Arial" w:hAnsi="Arial" w:cs="Arial"/>
        </w:rPr>
        <w:t>M</w:t>
      </w:r>
      <w:r>
        <w:rPr>
          <w:rFonts w:ascii="Arial" w:hAnsi="Arial" w:cs="Arial"/>
        </w:rPr>
        <w:t xml:space="preserve">evrouw Nessen, </w:t>
      </w:r>
      <w:r w:rsidR="0092281C">
        <w:rPr>
          <w:rFonts w:ascii="Arial" w:hAnsi="Arial" w:cs="Arial"/>
        </w:rPr>
        <w:t>M</w:t>
      </w:r>
      <w:r>
        <w:rPr>
          <w:rFonts w:ascii="Arial" w:hAnsi="Arial" w:cs="Arial"/>
        </w:rPr>
        <w:t xml:space="preserve">evrouw Maij, </w:t>
      </w:r>
      <w:r w:rsidR="0092281C">
        <w:rPr>
          <w:rFonts w:ascii="Arial" w:hAnsi="Arial" w:cs="Arial"/>
        </w:rPr>
        <w:t>M</w:t>
      </w:r>
      <w:r>
        <w:rPr>
          <w:rFonts w:ascii="Arial" w:hAnsi="Arial" w:cs="Arial"/>
        </w:rPr>
        <w:t xml:space="preserve">evrouw Van der Harg, </w:t>
      </w:r>
      <w:r>
        <w:rPr>
          <w:rFonts w:ascii="Arial" w:hAnsi="Arial" w:cs="Arial"/>
        </w:rPr>
        <w:br/>
        <w:t>Mevrouw Azdoud, Meneer Hendriks</w:t>
      </w:r>
      <w:r w:rsidR="0092281C">
        <w:rPr>
          <w:rFonts w:ascii="Arial" w:hAnsi="Arial" w:cs="Arial"/>
        </w:rPr>
        <w:t xml:space="preserve"> en </w:t>
      </w:r>
      <w:r>
        <w:rPr>
          <w:rFonts w:ascii="Arial" w:hAnsi="Arial" w:cs="Arial"/>
        </w:rPr>
        <w:t>Meneer Hahn</w:t>
      </w:r>
    </w:p>
    <w:p w14:paraId="42809127" w14:textId="77777777" w:rsidR="0092281C" w:rsidRDefault="0092281C" w:rsidP="0092281C">
      <w:pPr>
        <w:spacing w:after="160" w:line="259" w:lineRule="auto"/>
        <w:rPr>
          <w:rFonts w:ascii="Arial" w:hAnsi="Arial" w:cs="Arial"/>
        </w:rPr>
      </w:pPr>
    </w:p>
    <w:p w14:paraId="58BDAAB1" w14:textId="77777777" w:rsidR="0092281C" w:rsidRDefault="0092281C" w:rsidP="0092281C">
      <w:pPr>
        <w:spacing w:after="160" w:line="259" w:lineRule="auto"/>
        <w:rPr>
          <w:rStyle w:val="normaltextrun"/>
          <w:rFonts w:ascii="Arial" w:hAnsi="Arial" w:cs="Arial"/>
          <w:i/>
          <w:iCs/>
        </w:rPr>
      </w:pPr>
    </w:p>
    <w:p w14:paraId="5B17E4B9" w14:textId="77777777" w:rsidR="0092281C" w:rsidRDefault="0092281C" w:rsidP="0092281C">
      <w:pPr>
        <w:spacing w:after="160" w:line="259" w:lineRule="auto"/>
        <w:rPr>
          <w:rStyle w:val="normaltextrun"/>
          <w:rFonts w:ascii="Arial" w:hAnsi="Arial" w:cs="Arial"/>
          <w:i/>
          <w:iCs/>
        </w:rPr>
      </w:pPr>
    </w:p>
    <w:p w14:paraId="43B40908" w14:textId="77777777" w:rsidR="0092281C" w:rsidRDefault="0092281C" w:rsidP="0092281C">
      <w:pPr>
        <w:spacing w:after="160" w:line="259" w:lineRule="auto"/>
        <w:rPr>
          <w:rStyle w:val="normaltextrun"/>
          <w:rFonts w:ascii="Arial" w:hAnsi="Arial" w:cs="Arial"/>
          <w:i/>
          <w:iCs/>
        </w:rPr>
      </w:pPr>
    </w:p>
    <w:p w14:paraId="2908BBEF" w14:textId="3EAE670C" w:rsidR="00574137" w:rsidRPr="0092281C" w:rsidRDefault="00574137" w:rsidP="0092281C">
      <w:pPr>
        <w:spacing w:after="160" w:line="259" w:lineRule="auto"/>
        <w:rPr>
          <w:rStyle w:val="normaltextrun"/>
          <w:rFonts w:ascii="Arial" w:hAnsi="Arial" w:cs="Arial"/>
          <w:i/>
          <w:iCs/>
        </w:rPr>
      </w:pPr>
      <w:r w:rsidRPr="0092281C">
        <w:rPr>
          <w:rStyle w:val="normaltextrun"/>
          <w:rFonts w:ascii="Arial" w:hAnsi="Arial" w:cs="Arial"/>
          <w:i/>
          <w:iCs/>
        </w:rPr>
        <w:t xml:space="preserve">Wat heb </w:t>
      </w:r>
      <w:r w:rsidR="008D087F" w:rsidRPr="0092281C">
        <w:rPr>
          <w:rStyle w:val="normaltextrun"/>
          <w:rFonts w:ascii="Arial" w:hAnsi="Arial" w:cs="Arial"/>
          <w:i/>
          <w:iCs/>
        </w:rPr>
        <w:t xml:space="preserve">in de introductieweek iedere </w:t>
      </w:r>
      <w:r w:rsidRPr="0092281C">
        <w:rPr>
          <w:rStyle w:val="normaltextrun"/>
          <w:rFonts w:ascii="Arial" w:hAnsi="Arial" w:cs="Arial"/>
          <w:i/>
          <w:iCs/>
        </w:rPr>
        <w:t>dag mee?</w:t>
      </w:r>
    </w:p>
    <w:p w14:paraId="610E820D" w14:textId="77777777" w:rsidR="00574137" w:rsidRDefault="00574137" w:rsidP="00574137">
      <w:pPr>
        <w:pStyle w:val="paragraph"/>
        <w:spacing w:before="0" w:beforeAutospacing="0" w:after="0" w:afterAutospacing="0"/>
        <w:textAlignment w:val="baseline"/>
        <w:rPr>
          <w:rStyle w:val="normaltextrun"/>
          <w:rFonts w:ascii="Arial" w:hAnsi="Arial" w:cs="Arial"/>
        </w:rPr>
      </w:pPr>
    </w:p>
    <w:p w14:paraId="287D1FE0" w14:textId="594D5BEF" w:rsidR="00574137" w:rsidRDefault="00574137" w:rsidP="00574137">
      <w:pPr>
        <w:pStyle w:val="paragraph"/>
        <w:spacing w:before="0" w:beforeAutospacing="0" w:after="0" w:afterAutospacing="0"/>
        <w:textAlignment w:val="baseline"/>
        <w:rPr>
          <w:rStyle w:val="eop"/>
          <w:rFonts w:ascii="Arial" w:hAnsi="Arial" w:cs="Arial"/>
        </w:rPr>
      </w:pPr>
      <w:r w:rsidRPr="00574137">
        <w:rPr>
          <w:rStyle w:val="normaltextrun"/>
          <w:rFonts w:ascii="Arial" w:hAnsi="Arial" w:cs="Arial"/>
        </w:rPr>
        <w:t>In je </w:t>
      </w:r>
      <w:r w:rsidRPr="00574137">
        <w:rPr>
          <w:rStyle w:val="normaltextrun"/>
          <w:rFonts w:ascii="Arial" w:hAnsi="Arial" w:cs="Arial"/>
          <w:b/>
          <w:bCs/>
        </w:rPr>
        <w:t>doorzichtige</w:t>
      </w:r>
      <w:r w:rsidRPr="00574137">
        <w:rPr>
          <w:rStyle w:val="normaltextrun"/>
          <w:rFonts w:ascii="Arial" w:hAnsi="Arial" w:cs="Arial"/>
        </w:rPr>
        <w:t xml:space="preserve"> etui zit: </w:t>
      </w:r>
      <w:r w:rsidRPr="00574137">
        <w:rPr>
          <w:rStyle w:val="eop"/>
          <w:rFonts w:ascii="Arial" w:hAnsi="Arial" w:cs="Arial"/>
        </w:rPr>
        <w:t>​</w:t>
      </w:r>
    </w:p>
    <w:p w14:paraId="07CCC6B4" w14:textId="77777777" w:rsidR="0092281C" w:rsidRPr="00574137" w:rsidRDefault="0092281C" w:rsidP="00574137">
      <w:pPr>
        <w:pStyle w:val="paragraph"/>
        <w:spacing w:before="0" w:beforeAutospacing="0" w:after="0" w:afterAutospacing="0"/>
        <w:textAlignment w:val="baseline"/>
        <w:rPr>
          <w:rFonts w:ascii="Arial" w:hAnsi="Arial" w:cs="Arial"/>
        </w:rPr>
      </w:pPr>
    </w:p>
    <w:p w14:paraId="633C8A79" w14:textId="77777777" w:rsidR="00574137" w:rsidRPr="00574137" w:rsidRDefault="00574137" w:rsidP="00574137">
      <w:pPr>
        <w:pStyle w:val="paragraph"/>
        <w:spacing w:before="0" w:beforeAutospacing="0" w:after="0" w:afterAutospacing="0"/>
        <w:textAlignment w:val="baseline"/>
        <w:rPr>
          <w:rFonts w:ascii="Arial" w:hAnsi="Arial" w:cs="Arial"/>
        </w:rPr>
      </w:pPr>
      <w:r w:rsidRPr="00574137">
        <w:rPr>
          <w:rStyle w:val="normaltextrun"/>
          <w:rFonts w:ascii="Arial" w:hAnsi="Arial" w:cs="Arial"/>
        </w:rPr>
        <w:t xml:space="preserve">2 blauwe/zwarte pennen, 2 potloden, 2 nakijkpennen (groen of rood), 1 gum, 1 puntenslijper, 2 markeerstiften (2 kleuren), 1 schaar, 1 passer met dopje, 4 kleurpotloden (blauw, groen, geel, rood), 1 lijmstift, 1 blauwe/zwarte whiteboard marker </w:t>
      </w:r>
      <w:r w:rsidRPr="00574137">
        <w:rPr>
          <w:rStyle w:val="eop"/>
          <w:rFonts w:ascii="Arial" w:hAnsi="Arial" w:cs="Arial"/>
        </w:rPr>
        <w:t>​</w:t>
      </w:r>
    </w:p>
    <w:p w14:paraId="24992358" w14:textId="77777777" w:rsidR="00574137" w:rsidRPr="00574137" w:rsidRDefault="00574137" w:rsidP="00574137">
      <w:pPr>
        <w:pStyle w:val="paragraph"/>
        <w:spacing w:before="0" w:beforeAutospacing="0" w:after="0" w:afterAutospacing="0"/>
        <w:textAlignment w:val="baseline"/>
        <w:rPr>
          <w:rFonts w:ascii="Arial" w:hAnsi="Arial" w:cs="Arial"/>
        </w:rPr>
      </w:pPr>
      <w:r w:rsidRPr="00574137">
        <w:rPr>
          <w:rStyle w:val="eop"/>
          <w:rFonts w:ascii="Arial" w:hAnsi="Arial" w:cs="Arial"/>
        </w:rPr>
        <w:t>​</w:t>
      </w:r>
    </w:p>
    <w:p w14:paraId="21EDA337" w14:textId="55EFA9ED" w:rsidR="00574137" w:rsidRDefault="00574137" w:rsidP="00574137">
      <w:pPr>
        <w:pStyle w:val="paragraph"/>
        <w:spacing w:before="0" w:beforeAutospacing="0" w:after="0" w:afterAutospacing="0"/>
        <w:textAlignment w:val="baseline"/>
        <w:rPr>
          <w:rStyle w:val="eop"/>
          <w:rFonts w:ascii="Arial" w:hAnsi="Arial" w:cs="Arial"/>
        </w:rPr>
      </w:pPr>
      <w:r w:rsidRPr="00574137">
        <w:rPr>
          <w:rStyle w:val="normaltextrun"/>
          <w:rFonts w:ascii="Arial" w:hAnsi="Arial" w:cs="Arial"/>
        </w:rPr>
        <w:t>Daarnaast heb je </w:t>
      </w:r>
      <w:r w:rsidRPr="00574137">
        <w:rPr>
          <w:rStyle w:val="normaltextrun"/>
          <w:rFonts w:ascii="Arial" w:hAnsi="Arial" w:cs="Arial"/>
          <w:b/>
          <w:bCs/>
        </w:rPr>
        <w:t>ELKE</w:t>
      </w:r>
      <w:r w:rsidRPr="00574137">
        <w:rPr>
          <w:rStyle w:val="normaltextrun"/>
          <w:rFonts w:ascii="Arial" w:hAnsi="Arial" w:cs="Arial"/>
        </w:rPr>
        <w:t> dag mee:</w:t>
      </w:r>
      <w:r w:rsidRPr="00574137">
        <w:rPr>
          <w:rStyle w:val="eop"/>
          <w:rFonts w:ascii="Arial" w:hAnsi="Arial" w:cs="Arial"/>
        </w:rPr>
        <w:t>​</w:t>
      </w:r>
    </w:p>
    <w:p w14:paraId="6656CE53" w14:textId="77777777" w:rsidR="0092281C" w:rsidRPr="00574137" w:rsidRDefault="0092281C" w:rsidP="00574137">
      <w:pPr>
        <w:pStyle w:val="paragraph"/>
        <w:spacing w:before="0" w:beforeAutospacing="0" w:after="0" w:afterAutospacing="0"/>
        <w:textAlignment w:val="baseline"/>
        <w:rPr>
          <w:rFonts w:ascii="Arial" w:hAnsi="Arial" w:cs="Arial"/>
        </w:rPr>
      </w:pPr>
    </w:p>
    <w:p w14:paraId="349B29F5" w14:textId="77777777" w:rsidR="00574137" w:rsidRPr="00574137" w:rsidRDefault="00574137" w:rsidP="00574137">
      <w:pPr>
        <w:pStyle w:val="paragraph"/>
        <w:spacing w:before="0" w:beforeAutospacing="0" w:after="0" w:afterAutospacing="0"/>
        <w:textAlignment w:val="baseline"/>
        <w:rPr>
          <w:rFonts w:ascii="Arial" w:hAnsi="Arial" w:cs="Arial"/>
        </w:rPr>
      </w:pPr>
      <w:r w:rsidRPr="00574137">
        <w:rPr>
          <w:rStyle w:val="normaltextrun"/>
          <w:rFonts w:ascii="Arial" w:hAnsi="Arial" w:cs="Arial"/>
        </w:rPr>
        <w:t>1 </w:t>
      </w:r>
      <w:r w:rsidRPr="00574137">
        <w:rPr>
          <w:rStyle w:val="spellingerror"/>
          <w:rFonts w:ascii="Arial" w:hAnsi="Arial" w:cs="Arial"/>
        </w:rPr>
        <w:t>Casio</w:t>
      </w:r>
      <w:r w:rsidRPr="00574137">
        <w:rPr>
          <w:rStyle w:val="normaltextrun"/>
          <w:rFonts w:ascii="Arial" w:hAnsi="Arial" w:cs="Arial"/>
        </w:rPr>
        <w:t> Rekenmachine model fx-82, 1 geodriehoek, </w:t>
      </w:r>
      <w:r w:rsidRPr="00574137">
        <w:rPr>
          <w:rStyle w:val="eop"/>
          <w:rFonts w:ascii="Arial" w:hAnsi="Arial" w:cs="Arial"/>
        </w:rPr>
        <w:t>​</w:t>
      </w:r>
    </w:p>
    <w:p w14:paraId="3FA55F97" w14:textId="77777777" w:rsidR="00574137" w:rsidRPr="00574137" w:rsidRDefault="00574137" w:rsidP="00574137">
      <w:pPr>
        <w:pStyle w:val="paragraph"/>
        <w:spacing w:before="0" w:beforeAutospacing="0" w:after="0" w:afterAutospacing="0"/>
        <w:textAlignment w:val="baseline"/>
        <w:rPr>
          <w:rFonts w:ascii="Arial" w:hAnsi="Arial" w:cs="Arial"/>
        </w:rPr>
      </w:pPr>
      <w:r w:rsidRPr="00574137">
        <w:rPr>
          <w:rStyle w:val="normaltextrun"/>
          <w:rFonts w:ascii="Arial" w:hAnsi="Arial" w:cs="Arial"/>
        </w:rPr>
        <w:t>1 Leesboek</w:t>
      </w:r>
      <w:r w:rsidRPr="00574137">
        <w:rPr>
          <w:rStyle w:val="eop"/>
          <w:rFonts w:ascii="Arial" w:hAnsi="Arial" w:cs="Arial"/>
        </w:rPr>
        <w:t>​</w:t>
      </w:r>
    </w:p>
    <w:p w14:paraId="4650F78D" w14:textId="77777777" w:rsidR="00574137" w:rsidRPr="00574137" w:rsidRDefault="00574137" w:rsidP="00574137">
      <w:pPr>
        <w:pStyle w:val="paragraph"/>
        <w:spacing w:before="0" w:beforeAutospacing="0" w:after="0" w:afterAutospacing="0"/>
        <w:textAlignment w:val="baseline"/>
        <w:rPr>
          <w:rFonts w:ascii="Arial" w:hAnsi="Arial" w:cs="Arial"/>
        </w:rPr>
      </w:pPr>
      <w:r w:rsidRPr="00574137">
        <w:rPr>
          <w:rStyle w:val="normaltextrun"/>
          <w:rFonts w:ascii="Arial" w:hAnsi="Arial" w:cs="Arial"/>
        </w:rPr>
        <w:t>1 wisdoekje voor whiteboard, dit mag een afgeknipt schoonmaakdoekje zijn</w:t>
      </w:r>
      <w:r w:rsidRPr="00574137">
        <w:rPr>
          <w:rStyle w:val="eop"/>
          <w:rFonts w:ascii="Arial" w:hAnsi="Arial" w:cs="Arial"/>
        </w:rPr>
        <w:t>​</w:t>
      </w:r>
    </w:p>
    <w:p w14:paraId="2B35B1F1" w14:textId="77777777" w:rsidR="00574137" w:rsidRPr="00574137" w:rsidRDefault="00574137" w:rsidP="00574137">
      <w:pPr>
        <w:pStyle w:val="paragraph"/>
        <w:spacing w:before="0" w:beforeAutospacing="0" w:after="0" w:afterAutospacing="0"/>
        <w:textAlignment w:val="baseline"/>
        <w:rPr>
          <w:rFonts w:ascii="Arial" w:hAnsi="Arial" w:cs="Arial"/>
          <w:lang w:val="en-US"/>
        </w:rPr>
      </w:pPr>
      <w:r w:rsidRPr="00574137">
        <w:rPr>
          <w:rStyle w:val="normaltextrun"/>
          <w:rFonts w:ascii="Arial" w:hAnsi="Arial" w:cs="Arial"/>
          <w:lang w:val="en-GB"/>
        </w:rPr>
        <w:t>1 Mini whiteboard </w:t>
      </w:r>
      <w:r w:rsidRPr="00574137">
        <w:rPr>
          <w:rStyle w:val="eop"/>
          <w:rFonts w:ascii="Arial" w:hAnsi="Arial" w:cs="Arial"/>
          <w:lang w:val="en-US"/>
        </w:rPr>
        <w:t>​</w:t>
      </w:r>
    </w:p>
    <w:p w14:paraId="45F83C99" w14:textId="2ADC1421" w:rsidR="00574137" w:rsidRPr="00574137" w:rsidRDefault="00574137" w:rsidP="00574137">
      <w:pPr>
        <w:pStyle w:val="paragraph"/>
        <w:spacing w:before="0" w:beforeAutospacing="0" w:after="0" w:afterAutospacing="0"/>
        <w:textAlignment w:val="baseline"/>
        <w:rPr>
          <w:rFonts w:ascii="Arial" w:hAnsi="Arial" w:cs="Arial"/>
          <w:lang w:val="en-GB"/>
        </w:rPr>
      </w:pPr>
      <w:r w:rsidRPr="00574137">
        <w:rPr>
          <w:rStyle w:val="normaltextrun"/>
          <w:rFonts w:ascii="Arial" w:hAnsi="Arial" w:cs="Arial"/>
          <w:lang w:val="en-GB"/>
        </w:rPr>
        <w:t>1 Agenda</w:t>
      </w:r>
    </w:p>
    <w:p w14:paraId="5F398F73" w14:textId="77777777" w:rsidR="00574137" w:rsidRPr="00574137" w:rsidRDefault="00574137" w:rsidP="00574137">
      <w:pPr>
        <w:pStyle w:val="paragraph"/>
        <w:spacing w:before="0" w:beforeAutospacing="0" w:after="0" w:afterAutospacing="0"/>
        <w:textAlignment w:val="baseline"/>
        <w:rPr>
          <w:rFonts w:ascii="Arial" w:hAnsi="Arial" w:cs="Arial"/>
        </w:rPr>
      </w:pPr>
      <w:r w:rsidRPr="00574137">
        <w:rPr>
          <w:rStyle w:val="normaltextrun"/>
          <w:rFonts w:ascii="Arial" w:hAnsi="Arial" w:cs="Arial"/>
        </w:rPr>
        <w:t>1 4-rings A4 map + insteekhoezen (voor de kennisoverzichten)</w:t>
      </w:r>
      <w:r w:rsidRPr="00574137">
        <w:rPr>
          <w:rStyle w:val="normaltextrun"/>
          <w:rFonts w:ascii="Arial" w:hAnsi="Arial" w:cs="Arial"/>
          <w:position w:val="-1"/>
        </w:rPr>
        <w:t xml:space="preserve"> </w:t>
      </w:r>
      <w:r w:rsidRPr="00574137">
        <w:rPr>
          <w:rStyle w:val="eop"/>
          <w:rFonts w:ascii="Arial" w:hAnsi="Arial" w:cs="Arial"/>
        </w:rPr>
        <w:t>​</w:t>
      </w:r>
    </w:p>
    <w:p w14:paraId="3E410EC3" w14:textId="77777777" w:rsidR="00574137" w:rsidRPr="00574137" w:rsidRDefault="00574137" w:rsidP="00574137">
      <w:pPr>
        <w:pStyle w:val="paragraph"/>
        <w:spacing w:before="0" w:beforeAutospacing="0" w:after="0" w:afterAutospacing="0"/>
        <w:textAlignment w:val="baseline"/>
        <w:rPr>
          <w:rFonts w:ascii="Arial" w:hAnsi="Arial" w:cs="Arial"/>
        </w:rPr>
      </w:pPr>
      <w:r w:rsidRPr="00574137">
        <w:rPr>
          <w:rStyle w:val="normaltextrun"/>
          <w:rFonts w:ascii="Arial" w:hAnsi="Arial" w:cs="Arial"/>
        </w:rPr>
        <w:t>1 A4 schriften met lijntjes (leerschrift)</w:t>
      </w:r>
      <w:r w:rsidRPr="00574137">
        <w:rPr>
          <w:rStyle w:val="eop"/>
          <w:rFonts w:ascii="Arial" w:hAnsi="Arial" w:cs="Arial"/>
        </w:rPr>
        <w:t>​</w:t>
      </w:r>
    </w:p>
    <w:p w14:paraId="10026FE1" w14:textId="77777777" w:rsidR="00C46435" w:rsidRPr="00574137" w:rsidRDefault="00C46435">
      <w:pPr>
        <w:rPr>
          <w:rFonts w:ascii="Arial" w:hAnsi="Arial" w:cs="Arial"/>
        </w:rPr>
      </w:pPr>
    </w:p>
    <w:sectPr w:rsidR="00C46435" w:rsidRPr="00574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DE"/>
    <w:rsid w:val="00574137"/>
    <w:rsid w:val="00605BDE"/>
    <w:rsid w:val="00776668"/>
    <w:rsid w:val="008964E2"/>
    <w:rsid w:val="008D087F"/>
    <w:rsid w:val="0092281C"/>
    <w:rsid w:val="00977BDE"/>
    <w:rsid w:val="00A0019D"/>
    <w:rsid w:val="00A72991"/>
    <w:rsid w:val="00AE3E2B"/>
    <w:rsid w:val="00B942E1"/>
    <w:rsid w:val="00C46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7658"/>
  <w15:chartTrackingRefBased/>
  <w15:docId w15:val="{4C5308FF-098E-44A2-96F8-D9700169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7BD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92281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977BDE"/>
    <w:pPr>
      <w:keepNext/>
      <w:keepLines/>
      <w:spacing w:before="40" w:line="25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77BDE"/>
    <w:rPr>
      <w:rFonts w:asciiTheme="majorHAnsi" w:eastAsiaTheme="majorEastAsia" w:hAnsiTheme="majorHAnsi" w:cstheme="majorBidi"/>
      <w:color w:val="2F5496" w:themeColor="accent1" w:themeShade="BF"/>
      <w:sz w:val="26"/>
      <w:szCs w:val="26"/>
    </w:rPr>
  </w:style>
  <w:style w:type="paragraph" w:customStyle="1" w:styleId="paragraph">
    <w:name w:val="paragraph"/>
    <w:basedOn w:val="Standaard"/>
    <w:rsid w:val="00574137"/>
    <w:pPr>
      <w:spacing w:before="100" w:beforeAutospacing="1" w:after="100" w:afterAutospacing="1"/>
    </w:pPr>
  </w:style>
  <w:style w:type="character" w:customStyle="1" w:styleId="normaltextrun">
    <w:name w:val="normaltextrun"/>
    <w:basedOn w:val="Standaardalinea-lettertype"/>
    <w:rsid w:val="00574137"/>
  </w:style>
  <w:style w:type="character" w:customStyle="1" w:styleId="eop">
    <w:name w:val="eop"/>
    <w:basedOn w:val="Standaardalinea-lettertype"/>
    <w:rsid w:val="00574137"/>
  </w:style>
  <w:style w:type="character" w:customStyle="1" w:styleId="spellingerror">
    <w:name w:val="spellingerror"/>
    <w:basedOn w:val="Standaardalinea-lettertype"/>
    <w:rsid w:val="00574137"/>
  </w:style>
  <w:style w:type="character" w:customStyle="1" w:styleId="Kop1Char">
    <w:name w:val="Kop 1 Char"/>
    <w:basedOn w:val="Standaardalinea-lettertype"/>
    <w:link w:val="Kop1"/>
    <w:uiPriority w:val="9"/>
    <w:rsid w:val="009228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71057">
      <w:bodyDiv w:val="1"/>
      <w:marLeft w:val="0"/>
      <w:marRight w:val="0"/>
      <w:marTop w:val="0"/>
      <w:marBottom w:val="0"/>
      <w:divBdr>
        <w:top w:val="none" w:sz="0" w:space="0" w:color="auto"/>
        <w:left w:val="none" w:sz="0" w:space="0" w:color="auto"/>
        <w:bottom w:val="none" w:sz="0" w:space="0" w:color="auto"/>
        <w:right w:val="none" w:sz="0" w:space="0" w:color="auto"/>
      </w:divBdr>
      <w:divsChild>
        <w:div w:id="4603292">
          <w:marLeft w:val="0"/>
          <w:marRight w:val="0"/>
          <w:marTop w:val="0"/>
          <w:marBottom w:val="0"/>
          <w:divBdr>
            <w:top w:val="none" w:sz="0" w:space="0" w:color="auto"/>
            <w:left w:val="none" w:sz="0" w:space="0" w:color="auto"/>
            <w:bottom w:val="none" w:sz="0" w:space="0" w:color="auto"/>
            <w:right w:val="none" w:sz="0" w:space="0" w:color="auto"/>
          </w:divBdr>
        </w:div>
        <w:div w:id="753824442">
          <w:marLeft w:val="0"/>
          <w:marRight w:val="0"/>
          <w:marTop w:val="0"/>
          <w:marBottom w:val="0"/>
          <w:divBdr>
            <w:top w:val="none" w:sz="0" w:space="0" w:color="auto"/>
            <w:left w:val="none" w:sz="0" w:space="0" w:color="auto"/>
            <w:bottom w:val="none" w:sz="0" w:space="0" w:color="auto"/>
            <w:right w:val="none" w:sz="0" w:space="0" w:color="auto"/>
          </w:divBdr>
        </w:div>
        <w:div w:id="112525652">
          <w:marLeft w:val="0"/>
          <w:marRight w:val="0"/>
          <w:marTop w:val="0"/>
          <w:marBottom w:val="0"/>
          <w:divBdr>
            <w:top w:val="none" w:sz="0" w:space="0" w:color="auto"/>
            <w:left w:val="none" w:sz="0" w:space="0" w:color="auto"/>
            <w:bottom w:val="none" w:sz="0" w:space="0" w:color="auto"/>
            <w:right w:val="none" w:sz="0" w:space="0" w:color="auto"/>
          </w:divBdr>
        </w:div>
        <w:div w:id="228080687">
          <w:marLeft w:val="0"/>
          <w:marRight w:val="0"/>
          <w:marTop w:val="0"/>
          <w:marBottom w:val="0"/>
          <w:divBdr>
            <w:top w:val="none" w:sz="0" w:space="0" w:color="auto"/>
            <w:left w:val="none" w:sz="0" w:space="0" w:color="auto"/>
            <w:bottom w:val="none" w:sz="0" w:space="0" w:color="auto"/>
            <w:right w:val="none" w:sz="0" w:space="0" w:color="auto"/>
          </w:divBdr>
        </w:div>
        <w:div w:id="1612124954">
          <w:marLeft w:val="0"/>
          <w:marRight w:val="0"/>
          <w:marTop w:val="0"/>
          <w:marBottom w:val="0"/>
          <w:divBdr>
            <w:top w:val="none" w:sz="0" w:space="0" w:color="auto"/>
            <w:left w:val="none" w:sz="0" w:space="0" w:color="auto"/>
            <w:bottom w:val="none" w:sz="0" w:space="0" w:color="auto"/>
            <w:right w:val="none" w:sz="0" w:space="0" w:color="auto"/>
          </w:divBdr>
        </w:div>
        <w:div w:id="1430462816">
          <w:marLeft w:val="0"/>
          <w:marRight w:val="0"/>
          <w:marTop w:val="0"/>
          <w:marBottom w:val="0"/>
          <w:divBdr>
            <w:top w:val="none" w:sz="0" w:space="0" w:color="auto"/>
            <w:left w:val="none" w:sz="0" w:space="0" w:color="auto"/>
            <w:bottom w:val="none" w:sz="0" w:space="0" w:color="auto"/>
            <w:right w:val="none" w:sz="0" w:space="0" w:color="auto"/>
          </w:divBdr>
        </w:div>
        <w:div w:id="1801680590">
          <w:marLeft w:val="0"/>
          <w:marRight w:val="0"/>
          <w:marTop w:val="0"/>
          <w:marBottom w:val="0"/>
          <w:divBdr>
            <w:top w:val="none" w:sz="0" w:space="0" w:color="auto"/>
            <w:left w:val="none" w:sz="0" w:space="0" w:color="auto"/>
            <w:bottom w:val="none" w:sz="0" w:space="0" w:color="auto"/>
            <w:right w:val="none" w:sz="0" w:space="0" w:color="auto"/>
          </w:divBdr>
        </w:div>
        <w:div w:id="2038849992">
          <w:marLeft w:val="0"/>
          <w:marRight w:val="0"/>
          <w:marTop w:val="0"/>
          <w:marBottom w:val="0"/>
          <w:divBdr>
            <w:top w:val="none" w:sz="0" w:space="0" w:color="auto"/>
            <w:left w:val="none" w:sz="0" w:space="0" w:color="auto"/>
            <w:bottom w:val="none" w:sz="0" w:space="0" w:color="auto"/>
            <w:right w:val="none" w:sz="0" w:space="0" w:color="auto"/>
          </w:divBdr>
        </w:div>
        <w:div w:id="1238636682">
          <w:marLeft w:val="0"/>
          <w:marRight w:val="0"/>
          <w:marTop w:val="0"/>
          <w:marBottom w:val="0"/>
          <w:divBdr>
            <w:top w:val="none" w:sz="0" w:space="0" w:color="auto"/>
            <w:left w:val="none" w:sz="0" w:space="0" w:color="auto"/>
            <w:bottom w:val="none" w:sz="0" w:space="0" w:color="auto"/>
            <w:right w:val="none" w:sz="0" w:space="0" w:color="auto"/>
          </w:divBdr>
        </w:div>
        <w:div w:id="1700624194">
          <w:marLeft w:val="0"/>
          <w:marRight w:val="0"/>
          <w:marTop w:val="0"/>
          <w:marBottom w:val="0"/>
          <w:divBdr>
            <w:top w:val="none" w:sz="0" w:space="0" w:color="auto"/>
            <w:left w:val="none" w:sz="0" w:space="0" w:color="auto"/>
            <w:bottom w:val="none" w:sz="0" w:space="0" w:color="auto"/>
            <w:right w:val="none" w:sz="0" w:space="0" w:color="auto"/>
          </w:divBdr>
        </w:div>
        <w:div w:id="144199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23D2E7ED58C4B9144F424DE15BCB9" ma:contentTypeVersion="13" ma:contentTypeDescription="Een nieuw document maken." ma:contentTypeScope="" ma:versionID="2e0b2f9eb9a7b183d6ded8bed31d797b">
  <xsd:schema xmlns:xsd="http://www.w3.org/2001/XMLSchema" xmlns:xs="http://www.w3.org/2001/XMLSchema" xmlns:p="http://schemas.microsoft.com/office/2006/metadata/properties" xmlns:ns2="a9707ec1-74b0-439e-8116-154cd4279fc8" xmlns:ns3="e61d4535-6706-4e21-b3a5-9998524bc288" targetNamespace="http://schemas.microsoft.com/office/2006/metadata/properties" ma:root="true" ma:fieldsID="d9cae79f8d99f162182d9e18c3cc9488" ns2:_="" ns3:_="">
    <xsd:import namespace="a9707ec1-74b0-439e-8116-154cd4279fc8"/>
    <xsd:import namespace="e61d4535-6706-4e21-b3a5-9998524bc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07ec1-74b0-439e-8116-154cd4279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d4535-6706-4e21-b3a5-9998524bc2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15CDC-1297-4DF3-BBA1-1F8592CCE6F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61d4535-6706-4e21-b3a5-9998524bc288"/>
    <ds:schemaRef ds:uri="a9707ec1-74b0-439e-8116-154cd4279fc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712C646-E26D-4895-997F-16DA63A3A584}">
  <ds:schemaRefs>
    <ds:schemaRef ds:uri="http://schemas.microsoft.com/sharepoint/v3/contenttype/forms"/>
  </ds:schemaRefs>
</ds:datastoreItem>
</file>

<file path=customXml/itemProps3.xml><?xml version="1.0" encoding="utf-8"?>
<ds:datastoreItem xmlns:ds="http://schemas.openxmlformats.org/officeDocument/2006/customXml" ds:itemID="{1C17B5F8-20BF-4ECF-8F98-9BEFF38E6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07ec1-74b0-439e-8116-154cd4279fc8"/>
    <ds:schemaRef ds:uri="e61d4535-6706-4e21-b3a5-9998524b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 Hahn</dc:creator>
  <cp:keywords/>
  <dc:description/>
  <cp:lastModifiedBy>Sacha van Looveren</cp:lastModifiedBy>
  <cp:revision>3</cp:revision>
  <dcterms:created xsi:type="dcterms:W3CDTF">2022-08-23T12:55:00Z</dcterms:created>
  <dcterms:modified xsi:type="dcterms:W3CDTF">2022-08-23T12:55:00Z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0x0101003E223D2E7ED58C4B9144F424DE15BCB9</vt:lpwstr>
  </property>
</Properties>
</file>