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EEA6" w14:textId="2FE9400A" w:rsidR="001B7D48" w:rsidRDefault="001B7D48" w:rsidP="00977BD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117A6" wp14:editId="69BEA3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2762" cy="1052076"/>
            <wp:effectExtent l="0" t="0" r="0" b="0"/>
            <wp:wrapSquare wrapText="bothSides"/>
            <wp:docPr id="33574846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62" cy="105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DFCA6" w14:textId="402DEB2E" w:rsidR="001B7D48" w:rsidRDefault="001B7D48" w:rsidP="00977BDE">
      <w:pPr>
        <w:rPr>
          <w:rFonts w:ascii="Arial" w:hAnsi="Arial" w:cs="Arial"/>
        </w:rPr>
      </w:pPr>
    </w:p>
    <w:p w14:paraId="680A477D" w14:textId="77777777" w:rsidR="001B7D48" w:rsidRDefault="001B7D48" w:rsidP="00977BDE">
      <w:pPr>
        <w:rPr>
          <w:rFonts w:ascii="Arial" w:hAnsi="Arial" w:cs="Arial"/>
        </w:rPr>
      </w:pPr>
    </w:p>
    <w:p w14:paraId="1EE3B730" w14:textId="77777777" w:rsidR="001B7D48" w:rsidRDefault="001B7D48" w:rsidP="00977BDE">
      <w:pPr>
        <w:rPr>
          <w:rFonts w:ascii="Arial" w:hAnsi="Arial" w:cs="Arial"/>
        </w:rPr>
      </w:pPr>
    </w:p>
    <w:p w14:paraId="50F2F9F8" w14:textId="77777777" w:rsidR="001B7D48" w:rsidRDefault="001B7D48" w:rsidP="00977BDE">
      <w:pPr>
        <w:rPr>
          <w:rFonts w:ascii="Arial" w:hAnsi="Arial" w:cs="Arial"/>
        </w:rPr>
      </w:pPr>
    </w:p>
    <w:p w14:paraId="1E90CFB5" w14:textId="77777777" w:rsidR="001B7D48" w:rsidRDefault="001B7D48" w:rsidP="00977BDE">
      <w:pPr>
        <w:rPr>
          <w:rFonts w:ascii="Arial" w:hAnsi="Arial" w:cs="Arial"/>
        </w:rPr>
      </w:pPr>
    </w:p>
    <w:p w14:paraId="3EDFEF04" w14:textId="77777777" w:rsidR="001B7D48" w:rsidRDefault="001B7D48" w:rsidP="00977BDE">
      <w:pPr>
        <w:rPr>
          <w:rFonts w:ascii="Arial" w:hAnsi="Arial" w:cs="Arial"/>
        </w:rPr>
      </w:pPr>
    </w:p>
    <w:p w14:paraId="6E86919C" w14:textId="2BA5F2AA" w:rsidR="001B7D48" w:rsidRPr="001B7D48" w:rsidRDefault="001B7D48" w:rsidP="00977BDE">
      <w:pPr>
        <w:rPr>
          <w:rFonts w:ascii="Arial" w:hAnsi="Arial" w:cs="Arial"/>
          <w:color w:val="00B0F0"/>
        </w:rPr>
      </w:pPr>
      <w:r w:rsidRPr="001B7D48">
        <w:rPr>
          <w:rFonts w:ascii="Arial" w:hAnsi="Arial" w:cs="Arial"/>
          <w:color w:val="00B0F0"/>
          <w:sz w:val="28"/>
          <w:szCs w:val="28"/>
        </w:rPr>
        <w:t>Introductieweek</w:t>
      </w:r>
      <w:r w:rsidR="00671AFC">
        <w:rPr>
          <w:rFonts w:ascii="Arial" w:hAnsi="Arial" w:cs="Arial"/>
          <w:color w:val="00B0F0"/>
          <w:sz w:val="28"/>
          <w:szCs w:val="28"/>
        </w:rPr>
        <w:t xml:space="preserve"> klas 2</w:t>
      </w:r>
    </w:p>
    <w:p w14:paraId="289D12B3" w14:textId="77777777" w:rsidR="001B7D48" w:rsidRDefault="001B7D48" w:rsidP="00977BDE">
      <w:pPr>
        <w:rPr>
          <w:rFonts w:ascii="Arial" w:hAnsi="Arial" w:cs="Arial"/>
        </w:rPr>
      </w:pPr>
    </w:p>
    <w:p w14:paraId="15D1A99D" w14:textId="3B8CEE41" w:rsidR="00977BDE" w:rsidRPr="00574137" w:rsidRDefault="00977BDE" w:rsidP="00977BDE">
      <w:pPr>
        <w:rPr>
          <w:rFonts w:ascii="Arial" w:hAnsi="Arial" w:cs="Arial"/>
        </w:rPr>
      </w:pPr>
      <w:r w:rsidRPr="00574137">
        <w:rPr>
          <w:rFonts w:ascii="Arial" w:hAnsi="Arial" w:cs="Arial"/>
        </w:rPr>
        <w:t xml:space="preserve">Aan alle leerlingen van klas </w:t>
      </w:r>
      <w:r w:rsidR="008943B4">
        <w:rPr>
          <w:rFonts w:ascii="Arial" w:hAnsi="Arial" w:cs="Arial"/>
        </w:rPr>
        <w:t>2</w:t>
      </w:r>
      <w:r w:rsidRPr="00574137">
        <w:rPr>
          <w:rFonts w:ascii="Arial" w:hAnsi="Arial" w:cs="Arial"/>
        </w:rPr>
        <w:t xml:space="preserve"> en hun ouders en/of verzorgers, </w:t>
      </w:r>
    </w:p>
    <w:p w14:paraId="1F3570BB" w14:textId="77777777" w:rsidR="008D087F" w:rsidRDefault="008D087F" w:rsidP="00977BDE">
      <w:pPr>
        <w:rPr>
          <w:rFonts w:ascii="Arial" w:hAnsi="Arial" w:cs="Arial"/>
        </w:rPr>
      </w:pPr>
    </w:p>
    <w:p w14:paraId="2764A655" w14:textId="57B8E56A" w:rsidR="00977BDE" w:rsidRPr="00574137" w:rsidRDefault="00977BDE" w:rsidP="00977BDE">
      <w:pPr>
        <w:rPr>
          <w:rFonts w:ascii="Arial" w:hAnsi="Arial" w:cs="Arial"/>
        </w:rPr>
      </w:pPr>
      <w:r w:rsidRPr="00574137">
        <w:rPr>
          <w:rFonts w:ascii="Arial" w:hAnsi="Arial" w:cs="Arial"/>
        </w:rPr>
        <w:t>Het schooljaar van 202</w:t>
      </w:r>
      <w:r w:rsidR="00776668" w:rsidRPr="00574137">
        <w:rPr>
          <w:rFonts w:ascii="Arial" w:hAnsi="Arial" w:cs="Arial"/>
        </w:rPr>
        <w:t>2</w:t>
      </w:r>
      <w:r w:rsidRPr="00574137">
        <w:rPr>
          <w:rFonts w:ascii="Arial" w:hAnsi="Arial" w:cs="Arial"/>
        </w:rPr>
        <w:t>/202</w:t>
      </w:r>
      <w:r w:rsidR="00776668" w:rsidRPr="00574137">
        <w:rPr>
          <w:rFonts w:ascii="Arial" w:hAnsi="Arial" w:cs="Arial"/>
        </w:rPr>
        <w:t>3</w:t>
      </w:r>
      <w:r w:rsidRPr="00574137">
        <w:rPr>
          <w:rFonts w:ascii="Arial" w:hAnsi="Arial" w:cs="Arial"/>
        </w:rPr>
        <w:t xml:space="preserve"> staat voor de deur en zoals ieder jaar is de samenstelling van de klassen veranderd. Om ervoor te zorgen dat iedereen</w:t>
      </w:r>
      <w:r w:rsidR="00B31BE0">
        <w:rPr>
          <w:rFonts w:ascii="Arial" w:hAnsi="Arial" w:cs="Arial"/>
        </w:rPr>
        <w:t xml:space="preserve"> een goede start kan maken in de tweede klas zullen wij starten met een introductieweek. </w:t>
      </w:r>
      <w:r w:rsidRPr="00574137">
        <w:rPr>
          <w:rFonts w:ascii="Arial" w:hAnsi="Arial" w:cs="Arial"/>
        </w:rPr>
        <w:t xml:space="preserve"> </w:t>
      </w:r>
    </w:p>
    <w:p w14:paraId="5B4DCA7E" w14:textId="77777777" w:rsidR="00977BDE" w:rsidRPr="00574137" w:rsidRDefault="00977BDE" w:rsidP="00977BDE">
      <w:pPr>
        <w:rPr>
          <w:rFonts w:ascii="Arial" w:hAnsi="Arial" w:cs="Arial"/>
          <w:b/>
        </w:rPr>
      </w:pPr>
    </w:p>
    <w:p w14:paraId="4D44FF0D" w14:textId="77777777" w:rsidR="00C707C8" w:rsidRDefault="00977BDE" w:rsidP="00977BDE">
      <w:pPr>
        <w:rPr>
          <w:rStyle w:val="Kop2Char"/>
          <w:rFonts w:ascii="Arial" w:hAnsi="Arial" w:cs="Arial"/>
          <w:b/>
          <w:bCs/>
          <w:color w:val="auto"/>
          <w:sz w:val="24"/>
          <w:szCs w:val="24"/>
        </w:rPr>
      </w:pPr>
      <w:r w:rsidRPr="00574137">
        <w:rPr>
          <w:rStyle w:val="Kop2Char"/>
          <w:rFonts w:ascii="Arial" w:hAnsi="Arial" w:cs="Arial"/>
          <w:b/>
          <w:bCs/>
          <w:color w:val="auto"/>
          <w:sz w:val="24"/>
          <w:szCs w:val="24"/>
        </w:rPr>
        <w:t>Maandag 29 augustus</w:t>
      </w:r>
    </w:p>
    <w:p w14:paraId="525E25C7" w14:textId="0AC3AB41" w:rsidR="00977BDE" w:rsidRPr="00574137" w:rsidRDefault="00977BDE" w:rsidP="00977BDE">
      <w:pPr>
        <w:rPr>
          <w:rFonts w:ascii="Arial" w:hAnsi="Arial" w:cs="Arial"/>
          <w:b/>
        </w:rPr>
      </w:pPr>
      <w:r w:rsidRPr="00574137">
        <w:rPr>
          <w:rFonts w:ascii="Arial" w:hAnsi="Arial" w:cs="Arial"/>
          <w:b/>
          <w:bCs/>
        </w:rPr>
        <w:br/>
      </w:r>
      <w:r w:rsidR="00B31BE0">
        <w:rPr>
          <w:rFonts w:ascii="Arial" w:hAnsi="Arial" w:cs="Arial"/>
        </w:rPr>
        <w:t>De leerlingen zijn</w:t>
      </w:r>
      <w:r w:rsidRPr="00574137">
        <w:rPr>
          <w:rFonts w:ascii="Arial" w:hAnsi="Arial" w:cs="Arial"/>
        </w:rPr>
        <w:t xml:space="preserve"> vandaag nog lekker vrij </w:t>
      </w:r>
      <w:r w:rsidRPr="00574137">
        <w:rPr>
          <w:rFonts w:ascii="Arial" w:hAnsi="Arial" w:cs="Arial"/>
        </w:rPr>
        <w:sym w:font="Wingdings" w:char="F04A"/>
      </w:r>
      <w:r w:rsidRPr="00574137">
        <w:rPr>
          <w:rFonts w:ascii="Arial" w:hAnsi="Arial" w:cs="Arial"/>
        </w:rPr>
        <w:t xml:space="preserve">. </w:t>
      </w:r>
    </w:p>
    <w:p w14:paraId="00DC339D" w14:textId="77777777" w:rsidR="00977BDE" w:rsidRPr="00574137" w:rsidRDefault="00977BDE" w:rsidP="00977BDE">
      <w:pPr>
        <w:rPr>
          <w:rFonts w:ascii="Arial" w:hAnsi="Arial" w:cs="Arial"/>
        </w:rPr>
      </w:pPr>
    </w:p>
    <w:p w14:paraId="45D07085" w14:textId="05485BDF" w:rsidR="00A0019D" w:rsidRDefault="00977BDE" w:rsidP="00977BDE">
      <w:pPr>
        <w:rPr>
          <w:rStyle w:val="Kop2Char"/>
          <w:rFonts w:ascii="Arial" w:hAnsi="Arial" w:cs="Arial"/>
          <w:b/>
          <w:bCs/>
          <w:color w:val="auto"/>
          <w:sz w:val="24"/>
          <w:szCs w:val="24"/>
        </w:rPr>
      </w:pPr>
      <w:r w:rsidRPr="00574137">
        <w:rPr>
          <w:rStyle w:val="Kop2Char"/>
          <w:rFonts w:ascii="Arial" w:hAnsi="Arial" w:cs="Arial"/>
          <w:b/>
          <w:bCs/>
          <w:color w:val="auto"/>
          <w:sz w:val="24"/>
          <w:szCs w:val="24"/>
        </w:rPr>
        <w:t xml:space="preserve">Dinsdag 30 augustus </w:t>
      </w:r>
    </w:p>
    <w:p w14:paraId="43F92ED6" w14:textId="77777777" w:rsidR="00C707C8" w:rsidRPr="00574137" w:rsidRDefault="00C707C8" w:rsidP="00977BDE">
      <w:pPr>
        <w:rPr>
          <w:rFonts w:ascii="Arial" w:hAnsi="Arial" w:cs="Arial"/>
        </w:rPr>
      </w:pPr>
    </w:p>
    <w:p w14:paraId="0A8F18FC" w14:textId="77777777" w:rsidR="007F322B" w:rsidRDefault="00977BDE" w:rsidP="00977BDE">
      <w:pPr>
        <w:rPr>
          <w:rFonts w:ascii="Arial" w:hAnsi="Arial" w:cs="Arial"/>
        </w:rPr>
      </w:pPr>
      <w:r w:rsidRPr="00574137">
        <w:rPr>
          <w:rFonts w:ascii="Arial" w:hAnsi="Arial" w:cs="Arial"/>
        </w:rPr>
        <w:t xml:space="preserve">Om </w:t>
      </w:r>
      <w:r w:rsidR="008D087F">
        <w:rPr>
          <w:rFonts w:ascii="Arial" w:hAnsi="Arial" w:cs="Arial"/>
        </w:rPr>
        <w:t>1</w:t>
      </w:r>
      <w:r w:rsidR="008943B4">
        <w:rPr>
          <w:rFonts w:ascii="Arial" w:hAnsi="Arial" w:cs="Arial"/>
        </w:rPr>
        <w:t xml:space="preserve">0:00 </w:t>
      </w:r>
      <w:r w:rsidRPr="00574137">
        <w:rPr>
          <w:rFonts w:ascii="Arial" w:hAnsi="Arial" w:cs="Arial"/>
        </w:rPr>
        <w:t xml:space="preserve">uur worden alle leerlingen van klas </w:t>
      </w:r>
      <w:r w:rsidR="008943B4">
        <w:rPr>
          <w:rFonts w:ascii="Arial" w:hAnsi="Arial" w:cs="Arial"/>
        </w:rPr>
        <w:t>2</w:t>
      </w:r>
      <w:r w:rsidRPr="00574137">
        <w:rPr>
          <w:rFonts w:ascii="Arial" w:hAnsi="Arial" w:cs="Arial"/>
        </w:rPr>
        <w:t xml:space="preserve"> op school verwacht. </w:t>
      </w:r>
    </w:p>
    <w:p w14:paraId="3EDBC2F1" w14:textId="0B013C99" w:rsidR="00C707C8" w:rsidRDefault="007F322B" w:rsidP="00977BDE">
      <w:pPr>
        <w:rPr>
          <w:rFonts w:ascii="Arial" w:hAnsi="Arial" w:cs="Arial"/>
        </w:rPr>
      </w:pPr>
      <w:r w:rsidRPr="00574137">
        <w:rPr>
          <w:rFonts w:ascii="Arial" w:hAnsi="Arial" w:cs="Arial"/>
        </w:rPr>
        <w:t xml:space="preserve">De leerlingen </w:t>
      </w:r>
      <w:r w:rsidR="00B31BE0">
        <w:rPr>
          <w:rFonts w:ascii="Arial" w:hAnsi="Arial" w:cs="Arial"/>
        </w:rPr>
        <w:t xml:space="preserve">ontmoeten hun mentoren en klasgenoten voor het komende schooljaar. </w:t>
      </w:r>
      <w:r w:rsidRPr="00574137">
        <w:rPr>
          <w:rFonts w:ascii="Arial" w:hAnsi="Arial" w:cs="Arial"/>
        </w:rPr>
        <w:t>De mentoren</w:t>
      </w:r>
      <w:r>
        <w:rPr>
          <w:rFonts w:ascii="Arial" w:hAnsi="Arial" w:cs="Arial"/>
        </w:rPr>
        <w:t xml:space="preserve"> zullen de hoofdpunten van leerjaar 2 </w:t>
      </w:r>
      <w:r w:rsidR="00B31BE0">
        <w:rPr>
          <w:rFonts w:ascii="Arial" w:hAnsi="Arial" w:cs="Arial"/>
        </w:rPr>
        <w:t xml:space="preserve">doornemen </w:t>
      </w:r>
      <w:r>
        <w:rPr>
          <w:rFonts w:ascii="Arial" w:hAnsi="Arial" w:cs="Arial"/>
        </w:rPr>
        <w:t xml:space="preserve">en er is ruimte </w:t>
      </w:r>
      <w:r w:rsidRPr="00574137">
        <w:rPr>
          <w:rFonts w:ascii="Arial" w:hAnsi="Arial" w:cs="Arial"/>
        </w:rPr>
        <w:t xml:space="preserve">om kennis te maken. </w:t>
      </w:r>
    </w:p>
    <w:p w14:paraId="15359372" w14:textId="77777777" w:rsidR="00C707C8" w:rsidRDefault="00C707C8" w:rsidP="00977BDE">
      <w:pPr>
        <w:rPr>
          <w:rFonts w:ascii="Arial" w:hAnsi="Arial" w:cs="Arial"/>
        </w:rPr>
      </w:pPr>
    </w:p>
    <w:p w14:paraId="10831C9A" w14:textId="34D88860" w:rsidR="00C707C8" w:rsidRDefault="00C707C8" w:rsidP="00977BDE">
      <w:pPr>
        <w:rPr>
          <w:rFonts w:ascii="Arial" w:hAnsi="Arial" w:cs="Arial"/>
        </w:rPr>
      </w:pPr>
      <w:r>
        <w:rPr>
          <w:rFonts w:ascii="Arial" w:hAnsi="Arial" w:cs="Arial"/>
        </w:rPr>
        <w:t>Daarnaast</w:t>
      </w:r>
      <w:r w:rsidRPr="00574137">
        <w:rPr>
          <w:rFonts w:ascii="Arial" w:hAnsi="Arial" w:cs="Arial"/>
        </w:rPr>
        <w:t xml:space="preserve"> starten</w:t>
      </w:r>
      <w:r w:rsidR="00B31BE0">
        <w:rPr>
          <w:rFonts w:ascii="Arial" w:hAnsi="Arial" w:cs="Arial"/>
        </w:rPr>
        <w:t xml:space="preserve"> wij</w:t>
      </w:r>
      <w:r w:rsidRPr="00574137">
        <w:rPr>
          <w:rFonts w:ascii="Arial" w:hAnsi="Arial" w:cs="Arial"/>
        </w:rPr>
        <w:t xml:space="preserve"> met het oefenen van de routines en </w:t>
      </w:r>
      <w:r>
        <w:rPr>
          <w:rFonts w:ascii="Arial" w:hAnsi="Arial" w:cs="Arial"/>
        </w:rPr>
        <w:t xml:space="preserve">wordt er van de leerlingen verwacht dat zij hun </w:t>
      </w:r>
      <w:r w:rsidR="00AE7C7E">
        <w:rPr>
          <w:rFonts w:ascii="Arial" w:hAnsi="Arial" w:cs="Arial"/>
        </w:rPr>
        <w:t xml:space="preserve">schoolspullen* </w:t>
      </w:r>
      <w:r w:rsidRPr="00574137">
        <w:rPr>
          <w:rFonts w:ascii="Arial" w:hAnsi="Arial" w:cs="Arial"/>
        </w:rPr>
        <w:t>mee</w:t>
      </w:r>
      <w:r>
        <w:rPr>
          <w:rFonts w:ascii="Arial" w:hAnsi="Arial" w:cs="Arial"/>
        </w:rPr>
        <w:t xml:space="preserve">nemen. </w:t>
      </w:r>
    </w:p>
    <w:p w14:paraId="250B9DC5" w14:textId="268C4C39" w:rsidR="00977BDE" w:rsidRDefault="008943B4" w:rsidP="00977BD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31BE0">
        <w:rPr>
          <w:rFonts w:ascii="Arial" w:hAnsi="Arial" w:cs="Arial"/>
        </w:rPr>
        <w:t xml:space="preserve">Neem jouw breedste lach mee en trek jouw mooiste kleren aan, want wij gaan vandaag ook met elkaar op de schoolfoto. </w:t>
      </w:r>
    </w:p>
    <w:p w14:paraId="6F54F4C8" w14:textId="77777777" w:rsidR="00B31BE0" w:rsidRPr="00574137" w:rsidRDefault="00B31BE0" w:rsidP="00977BDE">
      <w:pPr>
        <w:rPr>
          <w:rFonts w:ascii="Arial" w:hAnsi="Arial" w:cs="Arial"/>
        </w:rPr>
      </w:pPr>
    </w:p>
    <w:p w14:paraId="49B06598" w14:textId="19AAB417" w:rsidR="00977BDE" w:rsidRDefault="00977BDE" w:rsidP="00977BDE">
      <w:pPr>
        <w:pStyle w:val="Kop2"/>
        <w:rPr>
          <w:rFonts w:ascii="Arial" w:hAnsi="Arial" w:cs="Arial"/>
          <w:b/>
          <w:bCs/>
          <w:color w:val="auto"/>
          <w:sz w:val="24"/>
          <w:szCs w:val="24"/>
        </w:rPr>
      </w:pPr>
      <w:r w:rsidRPr="00574137">
        <w:rPr>
          <w:rFonts w:ascii="Arial" w:hAnsi="Arial" w:cs="Arial"/>
          <w:b/>
          <w:bCs/>
          <w:color w:val="auto"/>
          <w:sz w:val="24"/>
          <w:szCs w:val="24"/>
        </w:rPr>
        <w:t xml:space="preserve">Woensdag 31 augustus </w:t>
      </w:r>
    </w:p>
    <w:p w14:paraId="44CB87E2" w14:textId="77777777" w:rsidR="0077579F" w:rsidRPr="0077579F" w:rsidRDefault="0077579F" w:rsidP="0077579F">
      <w:pPr>
        <w:rPr>
          <w:lang w:eastAsia="en-US"/>
        </w:rPr>
      </w:pPr>
    </w:p>
    <w:p w14:paraId="1B92CA5C" w14:textId="75C791BD" w:rsidR="00DB15C8" w:rsidRDefault="00C707C8" w:rsidP="00DB15C8">
      <w:pPr>
        <w:rPr>
          <w:rFonts w:ascii="Arial" w:hAnsi="Arial" w:cs="Arial"/>
        </w:rPr>
      </w:pPr>
      <w:r>
        <w:rPr>
          <w:rFonts w:ascii="Arial" w:hAnsi="Arial" w:cs="Arial"/>
        </w:rPr>
        <w:t>Om 0</w:t>
      </w:r>
      <w:r w:rsidR="00A0019D" w:rsidRPr="00574137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A0019D" w:rsidRPr="00574137">
        <w:rPr>
          <w:rFonts w:ascii="Arial" w:hAnsi="Arial" w:cs="Arial"/>
        </w:rPr>
        <w:t>3</w:t>
      </w:r>
      <w:r w:rsidR="00977BDE" w:rsidRPr="0057413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977BDE" w:rsidRPr="00574137">
        <w:rPr>
          <w:rFonts w:ascii="Arial" w:hAnsi="Arial" w:cs="Arial"/>
        </w:rPr>
        <w:t xml:space="preserve">uur </w:t>
      </w:r>
      <w:r w:rsidR="00DB15C8">
        <w:rPr>
          <w:rFonts w:ascii="Arial" w:hAnsi="Arial" w:cs="Arial"/>
        </w:rPr>
        <w:t xml:space="preserve">worden de leerlingen op school verwacht. Wij beginnen de dag met een mentoruur. Hierna volgen de leerlingen </w:t>
      </w:r>
      <w:r w:rsidR="00B31BE0">
        <w:rPr>
          <w:rFonts w:ascii="Arial" w:hAnsi="Arial" w:cs="Arial"/>
        </w:rPr>
        <w:t>twee</w:t>
      </w:r>
      <w:r w:rsidR="00DB15C8">
        <w:rPr>
          <w:rFonts w:ascii="Arial" w:hAnsi="Arial" w:cs="Arial"/>
        </w:rPr>
        <w:t xml:space="preserve"> verschillende workshops</w:t>
      </w:r>
      <w:r w:rsidR="00B31BE0">
        <w:rPr>
          <w:rFonts w:ascii="Arial" w:hAnsi="Arial" w:cs="Arial"/>
        </w:rPr>
        <w:t xml:space="preserve">. </w:t>
      </w:r>
      <w:r w:rsidR="00B31BE0">
        <w:rPr>
          <w:rFonts w:ascii="Arial" w:hAnsi="Arial" w:cs="Arial"/>
        </w:rPr>
        <w:br/>
        <w:t>Voor de workshops</w:t>
      </w:r>
      <w:r w:rsidR="00DB15C8">
        <w:rPr>
          <w:rFonts w:ascii="Arial" w:hAnsi="Arial" w:cs="Arial"/>
        </w:rPr>
        <w:t xml:space="preserve"> </w:t>
      </w:r>
      <w:r w:rsidR="00B31BE0">
        <w:rPr>
          <w:rFonts w:ascii="Arial" w:hAnsi="Arial" w:cs="Arial"/>
        </w:rPr>
        <w:t>hebben de l</w:t>
      </w:r>
      <w:r w:rsidR="00DB15C8">
        <w:rPr>
          <w:rFonts w:ascii="Arial" w:hAnsi="Arial" w:cs="Arial"/>
        </w:rPr>
        <w:t>eerlingen al hun schoolspullen</w:t>
      </w:r>
      <w:r w:rsidR="00AE7C7E">
        <w:rPr>
          <w:rFonts w:ascii="Arial" w:hAnsi="Arial" w:cs="Arial"/>
        </w:rPr>
        <w:t>*</w:t>
      </w:r>
      <w:r w:rsidR="00DB15C8">
        <w:rPr>
          <w:rFonts w:ascii="Arial" w:hAnsi="Arial" w:cs="Arial"/>
        </w:rPr>
        <w:t xml:space="preserve"> nodig. </w:t>
      </w:r>
      <w:r w:rsidR="00DB15C8">
        <w:rPr>
          <w:rFonts w:ascii="Arial" w:hAnsi="Arial" w:cs="Arial"/>
        </w:rPr>
        <w:br/>
        <w:t xml:space="preserve">De workshops zijn </w:t>
      </w:r>
      <w:r w:rsidR="00B31BE0">
        <w:rPr>
          <w:rFonts w:ascii="Arial" w:hAnsi="Arial" w:cs="Arial"/>
        </w:rPr>
        <w:t xml:space="preserve">rond </w:t>
      </w:r>
      <w:r w:rsidR="00DB15C8">
        <w:rPr>
          <w:rFonts w:ascii="Arial" w:hAnsi="Arial" w:cs="Arial"/>
        </w:rPr>
        <w:t>11:00</w:t>
      </w:r>
      <w:r w:rsidR="00B31BE0">
        <w:rPr>
          <w:rFonts w:ascii="Arial" w:hAnsi="Arial" w:cs="Arial"/>
        </w:rPr>
        <w:t xml:space="preserve"> uur</w:t>
      </w:r>
      <w:r w:rsidR="00DB15C8">
        <w:rPr>
          <w:rFonts w:ascii="Arial" w:hAnsi="Arial" w:cs="Arial"/>
        </w:rPr>
        <w:t xml:space="preserve"> afgelopen. </w:t>
      </w:r>
      <w:r w:rsidR="00B31BE0">
        <w:rPr>
          <w:rFonts w:ascii="Arial" w:hAnsi="Arial" w:cs="Arial"/>
        </w:rPr>
        <w:br/>
      </w:r>
      <w:r w:rsidR="00DB15C8">
        <w:rPr>
          <w:rFonts w:ascii="Arial" w:hAnsi="Arial" w:cs="Arial"/>
        </w:rPr>
        <w:t xml:space="preserve">Tussendoor is er een korte pauze, </w:t>
      </w:r>
      <w:r w:rsidR="00B31BE0">
        <w:rPr>
          <w:rFonts w:ascii="Arial" w:hAnsi="Arial" w:cs="Arial"/>
        </w:rPr>
        <w:t>het is fijn als de leerlingen hiervoor</w:t>
      </w:r>
      <w:r w:rsidR="00DB15C8">
        <w:rPr>
          <w:rFonts w:ascii="Arial" w:hAnsi="Arial" w:cs="Arial"/>
        </w:rPr>
        <w:t xml:space="preserve"> wat eten en drinken mee</w:t>
      </w:r>
      <w:r w:rsidR="00B31BE0">
        <w:rPr>
          <w:rFonts w:ascii="Arial" w:hAnsi="Arial" w:cs="Arial"/>
        </w:rPr>
        <w:t xml:space="preserve"> hebben. </w:t>
      </w:r>
      <w:r w:rsidR="00DB15C8">
        <w:rPr>
          <w:rFonts w:ascii="Arial" w:hAnsi="Arial" w:cs="Arial"/>
        </w:rPr>
        <w:t xml:space="preserve"> </w:t>
      </w:r>
      <w:r w:rsidR="00DB15C8">
        <w:rPr>
          <w:rFonts w:ascii="Arial" w:hAnsi="Arial" w:cs="Arial"/>
        </w:rPr>
        <w:br/>
        <w:t xml:space="preserve"> </w:t>
      </w:r>
      <w:r w:rsidR="00DB15C8">
        <w:rPr>
          <w:rFonts w:ascii="Arial" w:hAnsi="Arial" w:cs="Arial"/>
        </w:rPr>
        <w:br/>
        <w:t>In de middag zijn er voo</w:t>
      </w:r>
      <w:r w:rsidR="00AE7C7E">
        <w:rPr>
          <w:rFonts w:ascii="Arial" w:hAnsi="Arial" w:cs="Arial"/>
        </w:rPr>
        <w:t>r de</w:t>
      </w:r>
      <w:r w:rsidR="00DB15C8">
        <w:rPr>
          <w:rFonts w:ascii="Arial" w:hAnsi="Arial" w:cs="Arial"/>
        </w:rPr>
        <w:t xml:space="preserve"> </w:t>
      </w:r>
      <w:r w:rsidR="00DB15C8" w:rsidRPr="00AE7C7E">
        <w:rPr>
          <w:rFonts w:ascii="Arial" w:hAnsi="Arial" w:cs="Arial"/>
          <w:b/>
          <w:bCs/>
        </w:rPr>
        <w:t>klas</w:t>
      </w:r>
      <w:r w:rsidR="00AE7C7E">
        <w:rPr>
          <w:rFonts w:ascii="Arial" w:hAnsi="Arial" w:cs="Arial"/>
          <w:b/>
          <w:bCs/>
        </w:rPr>
        <w:t>sen</w:t>
      </w:r>
      <w:r w:rsidR="00DB15C8">
        <w:rPr>
          <w:rFonts w:ascii="Arial" w:hAnsi="Arial" w:cs="Arial"/>
        </w:rPr>
        <w:t xml:space="preserve"> </w:t>
      </w:r>
      <w:r w:rsidR="00DB15C8" w:rsidRPr="00AE7C7E">
        <w:rPr>
          <w:rFonts w:ascii="Arial" w:hAnsi="Arial" w:cs="Arial"/>
          <w:b/>
          <w:bCs/>
        </w:rPr>
        <w:t>2A</w:t>
      </w:r>
      <w:r w:rsidR="00DB15C8">
        <w:rPr>
          <w:rFonts w:ascii="Arial" w:hAnsi="Arial" w:cs="Arial"/>
        </w:rPr>
        <w:t xml:space="preserve"> en </w:t>
      </w:r>
      <w:r w:rsidR="00DB15C8" w:rsidRPr="00AE7C7E">
        <w:rPr>
          <w:rFonts w:ascii="Arial" w:hAnsi="Arial" w:cs="Arial"/>
          <w:b/>
          <w:bCs/>
        </w:rPr>
        <w:t xml:space="preserve">2B </w:t>
      </w:r>
      <w:r w:rsidR="00DB15C8">
        <w:rPr>
          <w:rFonts w:ascii="Arial" w:hAnsi="Arial" w:cs="Arial"/>
        </w:rPr>
        <w:t xml:space="preserve">activiteiten in- en rond de school georganiseerd. Voor deze </w:t>
      </w:r>
      <w:r w:rsidR="00AE7C7E">
        <w:rPr>
          <w:rFonts w:ascii="Arial" w:hAnsi="Arial" w:cs="Arial"/>
        </w:rPr>
        <w:t>twee</w:t>
      </w:r>
      <w:r w:rsidR="00DB15C8">
        <w:rPr>
          <w:rFonts w:ascii="Arial" w:hAnsi="Arial" w:cs="Arial"/>
        </w:rPr>
        <w:t xml:space="preserve"> </w:t>
      </w:r>
      <w:r w:rsidR="00AE7C7E">
        <w:rPr>
          <w:rFonts w:ascii="Arial" w:hAnsi="Arial" w:cs="Arial"/>
        </w:rPr>
        <w:t>klassen</w:t>
      </w:r>
      <w:r w:rsidR="00DB15C8">
        <w:rPr>
          <w:rFonts w:ascii="Arial" w:hAnsi="Arial" w:cs="Arial"/>
        </w:rPr>
        <w:t xml:space="preserve"> zal de lunch worden verzorgd door school. </w:t>
      </w:r>
    </w:p>
    <w:p w14:paraId="7CED7EA0" w14:textId="3E1FB5B0" w:rsidR="00DB15C8" w:rsidRDefault="00DB15C8" w:rsidP="00DB15C8">
      <w:pPr>
        <w:rPr>
          <w:rFonts w:ascii="Arial" w:hAnsi="Arial" w:cs="Arial"/>
        </w:rPr>
      </w:pPr>
    </w:p>
    <w:p w14:paraId="6189FAA0" w14:textId="580D45B3" w:rsidR="00DB15C8" w:rsidRPr="00DB15C8" w:rsidRDefault="00AE7C7E" w:rsidP="00DB1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Leerlingen uit de </w:t>
      </w:r>
      <w:r w:rsidRPr="00AE7C7E">
        <w:rPr>
          <w:rFonts w:ascii="Arial" w:hAnsi="Arial" w:cs="Arial"/>
          <w:b/>
          <w:bCs/>
        </w:rPr>
        <w:t>klassen</w:t>
      </w:r>
      <w:r w:rsidR="00DB15C8" w:rsidRPr="00DB15C8">
        <w:rPr>
          <w:rFonts w:ascii="Arial" w:hAnsi="Arial" w:cs="Arial"/>
        </w:rPr>
        <w:t xml:space="preserve"> </w:t>
      </w:r>
      <w:r w:rsidR="00DB15C8" w:rsidRPr="00AE7C7E">
        <w:rPr>
          <w:rFonts w:ascii="Arial" w:hAnsi="Arial" w:cs="Arial"/>
          <w:b/>
          <w:bCs/>
        </w:rPr>
        <w:t>2C</w:t>
      </w:r>
      <w:r w:rsidR="00DB15C8" w:rsidRPr="00DB15C8">
        <w:rPr>
          <w:rFonts w:ascii="Arial" w:hAnsi="Arial" w:cs="Arial"/>
        </w:rPr>
        <w:t xml:space="preserve"> en </w:t>
      </w:r>
      <w:r w:rsidR="00DB15C8" w:rsidRPr="00AE7C7E">
        <w:rPr>
          <w:rFonts w:ascii="Arial" w:hAnsi="Arial" w:cs="Arial"/>
          <w:b/>
          <w:bCs/>
        </w:rPr>
        <w:t>2D</w:t>
      </w:r>
      <w:r w:rsidR="00DB15C8" w:rsidRPr="00DB15C8">
        <w:rPr>
          <w:rFonts w:ascii="Arial" w:hAnsi="Arial" w:cs="Arial"/>
        </w:rPr>
        <w:t xml:space="preserve"> </w:t>
      </w:r>
      <w:r w:rsidR="00DB15C8">
        <w:rPr>
          <w:rFonts w:ascii="Arial" w:hAnsi="Arial" w:cs="Arial"/>
        </w:rPr>
        <w:t xml:space="preserve">worden om </w:t>
      </w:r>
      <w:r w:rsidR="00DB15C8" w:rsidRPr="00AE7C7E">
        <w:rPr>
          <w:rFonts w:ascii="Arial" w:hAnsi="Arial" w:cs="Arial"/>
          <w:b/>
          <w:bCs/>
        </w:rPr>
        <w:t>12:15</w:t>
      </w:r>
      <w:r w:rsidR="00DB1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bij het stand beeld op </w:t>
      </w:r>
      <w:r w:rsidR="00DB15C8">
        <w:rPr>
          <w:rFonts w:ascii="Arial" w:hAnsi="Arial" w:cs="Arial"/>
        </w:rPr>
        <w:t xml:space="preserve">de grote markt in Haarlem verwacht. </w:t>
      </w:r>
      <w:r w:rsidR="00DB15C8">
        <w:rPr>
          <w:rFonts w:ascii="Arial" w:hAnsi="Arial" w:cs="Arial"/>
        </w:rPr>
        <w:br/>
        <w:t xml:space="preserve">De leerlingen uit deze klassen moeten deze dag </w:t>
      </w:r>
      <w:r w:rsidR="00DB15C8" w:rsidRPr="00AE7C7E">
        <w:rPr>
          <w:rFonts w:ascii="Arial" w:hAnsi="Arial" w:cs="Arial"/>
          <w:u w:val="single"/>
        </w:rPr>
        <w:t>zelf</w:t>
      </w:r>
      <w:r w:rsidR="00DB15C8">
        <w:rPr>
          <w:rFonts w:ascii="Arial" w:hAnsi="Arial" w:cs="Arial"/>
        </w:rPr>
        <w:t xml:space="preserve"> voor de lunch zo</w:t>
      </w:r>
      <w:r w:rsidR="0077579F">
        <w:rPr>
          <w:rFonts w:ascii="Arial" w:hAnsi="Arial" w:cs="Arial"/>
        </w:rPr>
        <w:t xml:space="preserve">rgen. </w:t>
      </w:r>
      <w:r w:rsidR="00DB15C8">
        <w:rPr>
          <w:rFonts w:ascii="Arial" w:hAnsi="Arial" w:cs="Arial"/>
        </w:rPr>
        <w:t xml:space="preserve"> </w:t>
      </w:r>
    </w:p>
    <w:p w14:paraId="4A3C35F6" w14:textId="5EDA8E75" w:rsidR="00977BDE" w:rsidRDefault="00977BDE" w:rsidP="00977BDE">
      <w:pPr>
        <w:rPr>
          <w:rFonts w:ascii="Arial" w:hAnsi="Arial" w:cs="Arial"/>
        </w:rPr>
      </w:pPr>
    </w:p>
    <w:p w14:paraId="0197FFD7" w14:textId="1959FBA0" w:rsidR="00AE7C7E" w:rsidRDefault="00AE7C7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16E3B8" w14:textId="77777777" w:rsidR="0077579F" w:rsidRPr="00574137" w:rsidRDefault="0077579F" w:rsidP="00977BDE">
      <w:pPr>
        <w:rPr>
          <w:rFonts w:ascii="Arial" w:hAnsi="Arial" w:cs="Arial"/>
        </w:rPr>
      </w:pPr>
    </w:p>
    <w:p w14:paraId="02EF0C37" w14:textId="70662FB3" w:rsidR="00977BDE" w:rsidRDefault="00977BDE" w:rsidP="00977BDE">
      <w:pPr>
        <w:pStyle w:val="Kop2"/>
        <w:rPr>
          <w:rFonts w:ascii="Arial" w:hAnsi="Arial" w:cs="Arial"/>
          <w:b/>
          <w:bCs/>
          <w:color w:val="auto"/>
          <w:sz w:val="24"/>
          <w:szCs w:val="24"/>
        </w:rPr>
      </w:pPr>
      <w:r w:rsidRPr="00574137">
        <w:rPr>
          <w:rFonts w:ascii="Arial" w:hAnsi="Arial" w:cs="Arial"/>
          <w:b/>
          <w:bCs/>
          <w:color w:val="auto"/>
          <w:sz w:val="24"/>
          <w:szCs w:val="24"/>
        </w:rPr>
        <w:t>Donderdag 1 september</w:t>
      </w:r>
    </w:p>
    <w:p w14:paraId="1B40E9E7" w14:textId="245A10C5" w:rsidR="0077579F" w:rsidRDefault="0077579F" w:rsidP="0077579F">
      <w:pPr>
        <w:rPr>
          <w:lang w:eastAsia="en-US"/>
        </w:rPr>
      </w:pPr>
    </w:p>
    <w:p w14:paraId="23AB8129" w14:textId="042EFAD9" w:rsidR="0077579F" w:rsidRDefault="0077579F" w:rsidP="00775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Ook vandaag worden jullie om </w:t>
      </w:r>
      <w:r w:rsidRPr="00AE7C7E">
        <w:rPr>
          <w:rFonts w:ascii="Arial" w:hAnsi="Arial" w:cs="Arial"/>
        </w:rPr>
        <w:t xml:space="preserve">08:30 uur </w:t>
      </w:r>
      <w:r>
        <w:rPr>
          <w:rFonts w:ascii="Arial" w:hAnsi="Arial" w:cs="Arial"/>
        </w:rPr>
        <w:t xml:space="preserve">op school verwacht. </w:t>
      </w:r>
      <w:r>
        <w:rPr>
          <w:rFonts w:ascii="Arial" w:hAnsi="Arial" w:cs="Arial"/>
        </w:rPr>
        <w:br/>
        <w:t>Net als gister staat het ochtendprogramma in het teken van een mentoruur en twee workshops. Ook vandaag verwachten wij dat de leerlingen hun schoolspullen</w:t>
      </w:r>
      <w:r w:rsidR="00AE7C7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mee hebben. </w:t>
      </w:r>
      <w:r>
        <w:rPr>
          <w:rFonts w:ascii="Arial" w:hAnsi="Arial" w:cs="Arial"/>
        </w:rPr>
        <w:br/>
        <w:t>Het ochtendprogramma is rond 11:00 uur</w:t>
      </w:r>
      <w:r w:rsidR="00AE7C7E">
        <w:rPr>
          <w:rFonts w:ascii="Arial" w:hAnsi="Arial" w:cs="Arial"/>
        </w:rPr>
        <w:t xml:space="preserve"> afgelopen</w:t>
      </w:r>
      <w:r>
        <w:rPr>
          <w:rFonts w:ascii="Arial" w:hAnsi="Arial" w:cs="Arial"/>
        </w:rPr>
        <w:t>.</w:t>
      </w:r>
      <w:r w:rsidR="00AE7C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Het is </w:t>
      </w:r>
      <w:r w:rsidR="00AE7C7E">
        <w:rPr>
          <w:rFonts w:ascii="Arial" w:hAnsi="Arial" w:cs="Arial"/>
        </w:rPr>
        <w:t>wenselijk</w:t>
      </w:r>
      <w:r>
        <w:rPr>
          <w:rFonts w:ascii="Arial" w:hAnsi="Arial" w:cs="Arial"/>
        </w:rPr>
        <w:t xml:space="preserve"> </w:t>
      </w:r>
      <w:r w:rsidR="00AE7C7E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 de leerlingen een tussendoortje mee hebben voor in de kleine pauze. </w:t>
      </w:r>
    </w:p>
    <w:p w14:paraId="602349F1" w14:textId="3754F512" w:rsidR="0077579F" w:rsidRDefault="0077579F" w:rsidP="0077579F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In de middag worden </w:t>
      </w:r>
      <w:r w:rsidRPr="00AE7C7E">
        <w:rPr>
          <w:rFonts w:ascii="Arial" w:hAnsi="Arial" w:cs="Arial"/>
          <w:b/>
          <w:bCs/>
        </w:rPr>
        <w:t xml:space="preserve">klas 2A </w:t>
      </w:r>
      <w:r w:rsidRPr="00AE7C7E">
        <w:rPr>
          <w:rFonts w:ascii="Arial" w:hAnsi="Arial" w:cs="Arial"/>
        </w:rPr>
        <w:t>en</w:t>
      </w:r>
      <w:r w:rsidRPr="00AE7C7E">
        <w:rPr>
          <w:rFonts w:ascii="Arial" w:hAnsi="Arial" w:cs="Arial"/>
          <w:b/>
          <w:bCs/>
        </w:rPr>
        <w:t xml:space="preserve"> 2B</w:t>
      </w:r>
      <w:r w:rsidRPr="00775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om </w:t>
      </w:r>
      <w:r w:rsidRPr="00AE7C7E">
        <w:rPr>
          <w:rFonts w:ascii="Arial" w:hAnsi="Arial" w:cs="Arial"/>
          <w:b/>
          <w:bCs/>
        </w:rPr>
        <w:t>12:15</w:t>
      </w:r>
      <w:r>
        <w:rPr>
          <w:rFonts w:ascii="Arial" w:hAnsi="Arial" w:cs="Arial"/>
        </w:rPr>
        <w:t xml:space="preserve"> op de grote markt in Haarlem verwacht. </w:t>
      </w:r>
      <w:r>
        <w:rPr>
          <w:rFonts w:ascii="Arial" w:hAnsi="Arial" w:cs="Arial"/>
        </w:rPr>
        <w:br/>
        <w:t xml:space="preserve">De leerlingen uit deze klassen moeten deze dag </w:t>
      </w:r>
      <w:r w:rsidRPr="00AE7C7E">
        <w:rPr>
          <w:rFonts w:ascii="Arial" w:hAnsi="Arial" w:cs="Arial"/>
          <w:u w:val="single"/>
        </w:rPr>
        <w:t>zelf</w:t>
      </w:r>
      <w:r>
        <w:rPr>
          <w:rFonts w:ascii="Arial" w:hAnsi="Arial" w:cs="Arial"/>
        </w:rPr>
        <w:t xml:space="preserve"> voor de lunch zorgen. </w:t>
      </w:r>
    </w:p>
    <w:p w14:paraId="514A770C" w14:textId="77777777" w:rsidR="00AE7C7E" w:rsidRDefault="00AE7C7E" w:rsidP="0077579F">
      <w:pPr>
        <w:rPr>
          <w:rFonts w:ascii="Arial" w:hAnsi="Arial" w:cs="Arial"/>
        </w:rPr>
      </w:pPr>
    </w:p>
    <w:p w14:paraId="3A8C2CB0" w14:textId="792DC3F0" w:rsidR="0077579F" w:rsidRDefault="0077579F" w:rsidP="0077579F">
      <w:pPr>
        <w:rPr>
          <w:rFonts w:ascii="Arial" w:hAnsi="Arial" w:cs="Arial"/>
        </w:rPr>
      </w:pPr>
      <w:r w:rsidRPr="00AE7C7E">
        <w:rPr>
          <w:rFonts w:ascii="Arial" w:hAnsi="Arial" w:cs="Arial"/>
          <w:b/>
          <w:bCs/>
        </w:rPr>
        <w:t xml:space="preserve">Klas 2C </w:t>
      </w:r>
      <w:r w:rsidRPr="00AE7C7E">
        <w:rPr>
          <w:rFonts w:ascii="Arial" w:hAnsi="Arial" w:cs="Arial"/>
        </w:rPr>
        <w:t>en</w:t>
      </w:r>
      <w:r w:rsidRPr="00AE7C7E">
        <w:rPr>
          <w:rFonts w:ascii="Arial" w:hAnsi="Arial" w:cs="Arial"/>
          <w:b/>
          <w:bCs/>
        </w:rPr>
        <w:t xml:space="preserve"> 2D</w:t>
      </w:r>
      <w:r>
        <w:rPr>
          <w:rFonts w:ascii="Arial" w:hAnsi="Arial" w:cs="Arial"/>
        </w:rPr>
        <w:t xml:space="preserve"> zullen vandaag deelnemen aan activiteiten in- en rond de school . Voor deze twee klassen wordt de lunch vandaag verzorgd door school.  </w:t>
      </w:r>
    </w:p>
    <w:p w14:paraId="2E9B3AF3" w14:textId="77777777" w:rsidR="0077579F" w:rsidRDefault="0077579F" w:rsidP="0077579F">
      <w:pPr>
        <w:rPr>
          <w:rFonts w:ascii="Arial" w:hAnsi="Arial" w:cs="Arial"/>
        </w:rPr>
      </w:pPr>
    </w:p>
    <w:p w14:paraId="170839C8" w14:textId="77777777" w:rsidR="00977BDE" w:rsidRPr="00574137" w:rsidRDefault="00977BDE" w:rsidP="00977BDE">
      <w:pPr>
        <w:rPr>
          <w:rFonts w:ascii="Arial" w:hAnsi="Arial" w:cs="Arial"/>
        </w:rPr>
      </w:pPr>
    </w:p>
    <w:p w14:paraId="319D5CCA" w14:textId="1A85EF5F" w:rsidR="00977BDE" w:rsidRPr="00574137" w:rsidRDefault="00977BDE" w:rsidP="00977BDE">
      <w:pPr>
        <w:pStyle w:val="Kop2"/>
        <w:rPr>
          <w:rFonts w:ascii="Arial" w:hAnsi="Arial" w:cs="Arial"/>
          <w:b/>
          <w:bCs/>
          <w:color w:val="auto"/>
          <w:sz w:val="24"/>
          <w:szCs w:val="24"/>
        </w:rPr>
      </w:pPr>
      <w:r w:rsidRPr="00574137">
        <w:rPr>
          <w:rFonts w:ascii="Arial" w:hAnsi="Arial" w:cs="Arial"/>
          <w:b/>
          <w:bCs/>
          <w:color w:val="auto"/>
          <w:sz w:val="24"/>
          <w:szCs w:val="24"/>
        </w:rPr>
        <w:t>Vrijdag 2 september</w:t>
      </w:r>
      <w:r w:rsidR="00AE7C7E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8B75DEC" w14:textId="5F2785D6" w:rsidR="00977BDE" w:rsidRDefault="00574137" w:rsidP="00BB354F">
      <w:pPr>
        <w:rPr>
          <w:rFonts w:ascii="Arial" w:hAnsi="Arial" w:cs="Arial"/>
        </w:rPr>
      </w:pPr>
      <w:r w:rsidRPr="00574137">
        <w:rPr>
          <w:rFonts w:ascii="Arial" w:hAnsi="Arial" w:cs="Arial"/>
        </w:rPr>
        <w:t xml:space="preserve">Op de laatste dag </w:t>
      </w:r>
      <w:r w:rsidR="0077579F">
        <w:rPr>
          <w:rFonts w:ascii="Arial" w:hAnsi="Arial" w:cs="Arial"/>
        </w:rPr>
        <w:t xml:space="preserve">van de introductieweek </w:t>
      </w:r>
      <w:r w:rsidRPr="00574137">
        <w:rPr>
          <w:rFonts w:ascii="Arial" w:hAnsi="Arial" w:cs="Arial"/>
        </w:rPr>
        <w:t>starten w</w:t>
      </w:r>
      <w:r w:rsidR="0077579F">
        <w:rPr>
          <w:rFonts w:ascii="Arial" w:hAnsi="Arial" w:cs="Arial"/>
        </w:rPr>
        <w:t>ij</w:t>
      </w:r>
      <w:r w:rsidRPr="00574137">
        <w:rPr>
          <w:rFonts w:ascii="Arial" w:hAnsi="Arial" w:cs="Arial"/>
        </w:rPr>
        <w:t xml:space="preserve"> </w:t>
      </w:r>
      <w:r w:rsidR="0077579F">
        <w:rPr>
          <w:rFonts w:ascii="Arial" w:hAnsi="Arial" w:cs="Arial"/>
        </w:rPr>
        <w:t>wederom om 08:</w:t>
      </w:r>
      <w:r w:rsidRPr="00574137">
        <w:rPr>
          <w:rFonts w:ascii="Arial" w:hAnsi="Arial" w:cs="Arial"/>
        </w:rPr>
        <w:t>30</w:t>
      </w:r>
      <w:r w:rsidR="0077579F">
        <w:rPr>
          <w:rFonts w:ascii="Arial" w:hAnsi="Arial" w:cs="Arial"/>
        </w:rPr>
        <w:t xml:space="preserve"> </w:t>
      </w:r>
      <w:r w:rsidRPr="00574137">
        <w:rPr>
          <w:rFonts w:ascii="Arial" w:hAnsi="Arial" w:cs="Arial"/>
        </w:rPr>
        <w:t>uur in de mentorgroepen</w:t>
      </w:r>
      <w:r w:rsidR="0077579F">
        <w:rPr>
          <w:rFonts w:ascii="Arial" w:hAnsi="Arial" w:cs="Arial"/>
        </w:rPr>
        <w:t xml:space="preserve"> op school</w:t>
      </w:r>
      <w:r w:rsidRPr="00574137">
        <w:rPr>
          <w:rFonts w:ascii="Arial" w:hAnsi="Arial" w:cs="Arial"/>
        </w:rPr>
        <w:t xml:space="preserve">. </w:t>
      </w:r>
      <w:r w:rsidR="0077579F">
        <w:rPr>
          <w:rFonts w:ascii="Arial" w:hAnsi="Arial" w:cs="Arial"/>
        </w:rPr>
        <w:t xml:space="preserve">Na </w:t>
      </w:r>
      <w:r w:rsidR="00B31BE0">
        <w:rPr>
          <w:rFonts w:ascii="Arial" w:hAnsi="Arial" w:cs="Arial"/>
        </w:rPr>
        <w:t>het</w:t>
      </w:r>
      <w:r w:rsidR="0077579F">
        <w:rPr>
          <w:rFonts w:ascii="Arial" w:hAnsi="Arial" w:cs="Arial"/>
        </w:rPr>
        <w:t xml:space="preserve"> mentor</w:t>
      </w:r>
      <w:r w:rsidR="00B31BE0">
        <w:rPr>
          <w:rFonts w:ascii="Arial" w:hAnsi="Arial" w:cs="Arial"/>
        </w:rPr>
        <w:t>uur</w:t>
      </w:r>
      <w:r w:rsidR="0077579F">
        <w:rPr>
          <w:rFonts w:ascii="Arial" w:hAnsi="Arial" w:cs="Arial"/>
        </w:rPr>
        <w:t xml:space="preserve"> zullen er weer </w:t>
      </w:r>
      <w:r w:rsidR="00BB354F">
        <w:rPr>
          <w:rFonts w:ascii="Arial" w:hAnsi="Arial" w:cs="Arial"/>
        </w:rPr>
        <w:t xml:space="preserve">twee workshops worden verzorgd en is het net als de andere dagen van belang dat de leerlingen hun schoolspullen meenemen. </w:t>
      </w:r>
      <w:r w:rsidR="00BB354F">
        <w:rPr>
          <w:rFonts w:ascii="Arial" w:hAnsi="Arial" w:cs="Arial"/>
        </w:rPr>
        <w:br/>
      </w:r>
    </w:p>
    <w:p w14:paraId="58343766" w14:textId="1B25CE03" w:rsidR="00BB354F" w:rsidRDefault="00BB354F" w:rsidP="00BB3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leerlingen moeten vandaag zelf hun lunch verzorgen. </w:t>
      </w:r>
    </w:p>
    <w:p w14:paraId="145D0842" w14:textId="77777777" w:rsidR="00BB354F" w:rsidRDefault="00BB354F" w:rsidP="00BB354F">
      <w:pPr>
        <w:rPr>
          <w:rFonts w:ascii="Arial" w:hAnsi="Arial" w:cs="Arial"/>
        </w:rPr>
      </w:pPr>
    </w:p>
    <w:p w14:paraId="7885A269" w14:textId="1F3CBECB" w:rsidR="00BB354F" w:rsidRDefault="00BB354F" w:rsidP="00BB3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12:00 uur worden de leerlingen op het sportveld verwacht. </w:t>
      </w:r>
      <w:r>
        <w:rPr>
          <w:rFonts w:ascii="Arial" w:hAnsi="Arial" w:cs="Arial"/>
        </w:rPr>
        <w:br/>
        <w:t>De middag zal namelijk in het teken staan van sport- en spel. Neem hiervoor sportkleding- en schoenen, een flesje water en eventueel iets te eten mee.</w:t>
      </w:r>
    </w:p>
    <w:p w14:paraId="78703CD2" w14:textId="77777777" w:rsidR="00AE7C7E" w:rsidRPr="00574137" w:rsidRDefault="00AE7C7E" w:rsidP="00BB354F">
      <w:pPr>
        <w:rPr>
          <w:rFonts w:ascii="Arial" w:hAnsi="Arial" w:cs="Arial"/>
        </w:rPr>
      </w:pPr>
    </w:p>
    <w:p w14:paraId="0D9B1ACD" w14:textId="77777777" w:rsidR="00977BDE" w:rsidRPr="00574137" w:rsidRDefault="00977BDE" w:rsidP="00977BDE">
      <w:pPr>
        <w:rPr>
          <w:rFonts w:ascii="Arial" w:hAnsi="Arial" w:cs="Arial"/>
        </w:rPr>
      </w:pPr>
    </w:p>
    <w:p w14:paraId="704D67C0" w14:textId="77777777" w:rsidR="001B7D48" w:rsidRDefault="001B7D48" w:rsidP="00977BDE">
      <w:pPr>
        <w:rPr>
          <w:rFonts w:ascii="Arial" w:hAnsi="Arial" w:cs="Arial"/>
        </w:rPr>
      </w:pPr>
    </w:p>
    <w:p w14:paraId="125FEBD0" w14:textId="0315A451" w:rsidR="00977BDE" w:rsidRPr="00574137" w:rsidRDefault="00977BDE" w:rsidP="00977BDE">
      <w:pPr>
        <w:rPr>
          <w:rFonts w:ascii="Arial" w:hAnsi="Arial" w:cs="Arial"/>
        </w:rPr>
      </w:pPr>
      <w:r w:rsidRPr="00574137">
        <w:rPr>
          <w:rFonts w:ascii="Arial" w:hAnsi="Arial" w:cs="Arial"/>
        </w:rPr>
        <w:t>Wij hebben er nu al</w:t>
      </w:r>
      <w:r w:rsidR="00BB354F">
        <w:rPr>
          <w:rFonts w:ascii="Arial" w:hAnsi="Arial" w:cs="Arial"/>
        </w:rPr>
        <w:t xml:space="preserve"> heel veel</w:t>
      </w:r>
      <w:r w:rsidRPr="00574137">
        <w:rPr>
          <w:rFonts w:ascii="Arial" w:hAnsi="Arial" w:cs="Arial"/>
        </w:rPr>
        <w:t xml:space="preserve"> zin in! </w:t>
      </w:r>
      <w:r w:rsidRPr="00574137">
        <w:rPr>
          <w:rFonts w:ascii="Arial" w:hAnsi="Arial" w:cs="Arial"/>
        </w:rPr>
        <w:sym w:font="Wingdings" w:char="F04A"/>
      </w:r>
      <w:r w:rsidRPr="00574137">
        <w:rPr>
          <w:rFonts w:ascii="Arial" w:hAnsi="Arial" w:cs="Arial"/>
        </w:rPr>
        <w:t xml:space="preserve"> </w:t>
      </w:r>
    </w:p>
    <w:p w14:paraId="04E64D07" w14:textId="77777777" w:rsidR="00977BDE" w:rsidRPr="00574137" w:rsidRDefault="00977BDE" w:rsidP="00977BDE">
      <w:pPr>
        <w:rPr>
          <w:rFonts w:ascii="Arial" w:hAnsi="Arial" w:cs="Arial"/>
        </w:rPr>
      </w:pPr>
    </w:p>
    <w:p w14:paraId="0A874959" w14:textId="77777777" w:rsidR="001B7D48" w:rsidRDefault="001B7D48">
      <w:pPr>
        <w:spacing w:after="160" w:line="259" w:lineRule="auto"/>
        <w:rPr>
          <w:rFonts w:ascii="Arial" w:hAnsi="Arial" w:cs="Arial"/>
          <w:bCs/>
        </w:rPr>
      </w:pPr>
    </w:p>
    <w:p w14:paraId="4B92701D" w14:textId="1AB0C521" w:rsidR="00AE3E2B" w:rsidRPr="00945FC6" w:rsidRDefault="00945FC6">
      <w:pPr>
        <w:spacing w:after="160" w:line="259" w:lineRule="auto"/>
        <w:rPr>
          <w:rFonts w:ascii="Arial" w:hAnsi="Arial" w:cs="Arial"/>
          <w:bCs/>
        </w:rPr>
      </w:pPr>
      <w:r w:rsidRPr="00945FC6">
        <w:rPr>
          <w:rFonts w:ascii="Arial" w:hAnsi="Arial" w:cs="Arial"/>
          <w:bCs/>
        </w:rPr>
        <w:t xml:space="preserve">Groetjes, </w:t>
      </w:r>
    </w:p>
    <w:p w14:paraId="4B230F25" w14:textId="23E67FC4" w:rsidR="00574137" w:rsidRPr="00574137" w:rsidRDefault="001B7D4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2A: </w:t>
      </w:r>
      <w:r w:rsidR="00AE3E2B">
        <w:rPr>
          <w:rFonts w:ascii="Arial" w:hAnsi="Arial" w:cs="Arial"/>
        </w:rPr>
        <w:t xml:space="preserve">Mevrouw </w:t>
      </w:r>
      <w:r>
        <w:rPr>
          <w:rFonts w:ascii="Arial" w:hAnsi="Arial" w:cs="Arial"/>
        </w:rPr>
        <w:t xml:space="preserve">Schuffelen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Meneer van den Berg </w:t>
      </w:r>
      <w:r>
        <w:rPr>
          <w:rFonts w:ascii="Arial" w:hAnsi="Arial" w:cs="Arial"/>
        </w:rPr>
        <w:br/>
        <w:t xml:space="preserve">2B: </w:t>
      </w:r>
      <w:r>
        <w:rPr>
          <w:rFonts w:ascii="Arial" w:hAnsi="Arial" w:cs="Arial"/>
        </w:rPr>
        <w:t>Mevrouw Groen</w:t>
      </w:r>
      <w:r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Mevrouw Nederlof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2C: </w:t>
      </w:r>
      <w:r>
        <w:rPr>
          <w:rFonts w:ascii="Arial" w:hAnsi="Arial" w:cs="Arial"/>
        </w:rPr>
        <w:t xml:space="preserve">Mevrouw </w:t>
      </w:r>
      <w:r w:rsidR="00BB354F">
        <w:rPr>
          <w:rFonts w:ascii="Arial" w:hAnsi="Arial" w:cs="Arial"/>
        </w:rPr>
        <w:t>Meijs</w:t>
      </w:r>
      <w:r>
        <w:rPr>
          <w:rFonts w:ascii="Arial" w:hAnsi="Arial" w:cs="Arial"/>
        </w:rPr>
        <w:t xml:space="preserve"> en</w:t>
      </w:r>
      <w:r w:rsidR="00BB354F">
        <w:rPr>
          <w:rFonts w:ascii="Arial" w:hAnsi="Arial" w:cs="Arial"/>
        </w:rPr>
        <w:t xml:space="preserve"> Mevrouw</w:t>
      </w:r>
      <w:r w:rsidR="00B31BE0">
        <w:rPr>
          <w:rFonts w:ascii="Arial" w:hAnsi="Arial" w:cs="Arial"/>
        </w:rPr>
        <w:t xml:space="preserve"> de Boer</w:t>
      </w:r>
      <w:r>
        <w:rPr>
          <w:rFonts w:ascii="Arial" w:hAnsi="Arial" w:cs="Arial"/>
        </w:rPr>
        <w:br/>
        <w:t xml:space="preserve">2D: </w:t>
      </w:r>
      <w:r w:rsidR="00BB354F">
        <w:rPr>
          <w:rFonts w:ascii="Arial" w:hAnsi="Arial" w:cs="Arial"/>
        </w:rPr>
        <w:t>Meneer Pabst</w:t>
      </w:r>
      <w:r>
        <w:rPr>
          <w:rFonts w:ascii="Arial" w:hAnsi="Arial" w:cs="Arial"/>
        </w:rPr>
        <w:t xml:space="preserve"> en </w:t>
      </w:r>
      <w:r w:rsidR="00BB354F">
        <w:rPr>
          <w:rFonts w:ascii="Arial" w:hAnsi="Arial" w:cs="Arial"/>
        </w:rPr>
        <w:t>Mevrouw Wouters</w:t>
      </w:r>
    </w:p>
    <w:p w14:paraId="596CF11E" w14:textId="77777777" w:rsidR="001B7D48" w:rsidRDefault="001B7D48" w:rsidP="00574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7E80AB9" w14:textId="77777777" w:rsidR="001B7D48" w:rsidRDefault="001B7D48" w:rsidP="00574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FF810FE" w14:textId="77777777" w:rsidR="001B7D48" w:rsidRDefault="001B7D48">
      <w:pPr>
        <w:spacing w:after="160" w:line="259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br w:type="page"/>
      </w:r>
    </w:p>
    <w:p w14:paraId="2908BBEF" w14:textId="1BF0624E" w:rsidR="00574137" w:rsidRPr="008C19D9" w:rsidRDefault="00AE7C7E" w:rsidP="00574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8C19D9">
        <w:rPr>
          <w:rStyle w:val="normaltextrun"/>
          <w:rFonts w:ascii="Arial" w:hAnsi="Arial" w:cs="Arial"/>
        </w:rPr>
        <w:lastRenderedPageBreak/>
        <w:t>*</w:t>
      </w:r>
      <w:r w:rsidR="008C19D9" w:rsidRPr="008C19D9">
        <w:rPr>
          <w:rStyle w:val="normaltextrun"/>
          <w:rFonts w:ascii="Arial" w:hAnsi="Arial" w:cs="Arial"/>
          <w:b/>
          <w:bCs/>
        </w:rPr>
        <w:t>s</w:t>
      </w:r>
      <w:r w:rsidRPr="008C19D9">
        <w:rPr>
          <w:rStyle w:val="normaltextrun"/>
          <w:rFonts w:ascii="Arial" w:hAnsi="Arial" w:cs="Arial"/>
          <w:b/>
          <w:bCs/>
        </w:rPr>
        <w:t>choolspullen</w:t>
      </w:r>
      <w:r w:rsidR="008C19D9">
        <w:rPr>
          <w:rStyle w:val="normaltextrun"/>
          <w:rFonts w:ascii="Arial" w:hAnsi="Arial" w:cs="Arial"/>
          <w:b/>
          <w:bCs/>
        </w:rPr>
        <w:t>;</w:t>
      </w:r>
      <w:r w:rsidR="008C19D9" w:rsidRPr="008C19D9">
        <w:rPr>
          <w:rStyle w:val="normaltextrun"/>
          <w:rFonts w:ascii="Arial" w:hAnsi="Arial" w:cs="Arial"/>
          <w:b/>
          <w:bCs/>
        </w:rPr>
        <w:t xml:space="preserve"> </w:t>
      </w:r>
      <w:r w:rsidR="008C19D9">
        <w:rPr>
          <w:rStyle w:val="normaltextrun"/>
          <w:rFonts w:ascii="Arial" w:hAnsi="Arial" w:cs="Arial"/>
          <w:b/>
          <w:bCs/>
        </w:rPr>
        <w:t xml:space="preserve">deze spullen neem jij elke dag mee. </w:t>
      </w:r>
    </w:p>
    <w:p w14:paraId="610E820D" w14:textId="77777777" w:rsidR="00574137" w:rsidRDefault="00574137" w:rsidP="005741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87D1FE0" w14:textId="6E6F285E" w:rsidR="00574137" w:rsidRDefault="00574137" w:rsidP="0057413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In je </w:t>
      </w:r>
      <w:r w:rsidRPr="00574137">
        <w:rPr>
          <w:rStyle w:val="normaltextrun"/>
          <w:rFonts w:ascii="Arial" w:hAnsi="Arial" w:cs="Arial"/>
          <w:b/>
          <w:bCs/>
        </w:rPr>
        <w:t>doorzichtige</w:t>
      </w:r>
      <w:r w:rsidRPr="00574137">
        <w:rPr>
          <w:rStyle w:val="normaltextrun"/>
          <w:rFonts w:ascii="Arial" w:hAnsi="Arial" w:cs="Arial"/>
        </w:rPr>
        <w:t> etui zit</w:t>
      </w:r>
      <w:r w:rsidR="008C19D9">
        <w:rPr>
          <w:rStyle w:val="normaltextrun"/>
          <w:rFonts w:ascii="Arial" w:hAnsi="Arial" w:cs="Arial"/>
        </w:rPr>
        <w:t>ten</w:t>
      </w:r>
      <w:r w:rsidRPr="00574137">
        <w:rPr>
          <w:rStyle w:val="normaltextrun"/>
          <w:rFonts w:ascii="Arial" w:hAnsi="Arial" w:cs="Arial"/>
        </w:rPr>
        <w:t xml:space="preserve">: </w:t>
      </w:r>
      <w:r w:rsidRPr="00574137">
        <w:rPr>
          <w:rStyle w:val="eop"/>
          <w:rFonts w:ascii="Arial" w:hAnsi="Arial" w:cs="Arial"/>
        </w:rPr>
        <w:t>​</w:t>
      </w:r>
    </w:p>
    <w:p w14:paraId="2801241E" w14:textId="77777777" w:rsidR="008C19D9" w:rsidRPr="00574137" w:rsidRDefault="008C19D9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3C8A79" w14:textId="6A83D5F1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2 blauwe/zwarte pennen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2 potloden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2 nakijkpennen (groen of rood)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gum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 xml:space="preserve">1 puntenslijper 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2 markeerstiften (2 kleuren)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schaar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passer met dopje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4 kleurpotloden (blauw, groen, geel, rood)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lijmstift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 xml:space="preserve">1 blauwe/zwarte whiteboard marker </w:t>
      </w:r>
      <w:r w:rsidRPr="00574137">
        <w:rPr>
          <w:rStyle w:val="eop"/>
          <w:rFonts w:ascii="Arial" w:hAnsi="Arial" w:cs="Arial"/>
        </w:rPr>
        <w:t>​</w:t>
      </w:r>
    </w:p>
    <w:p w14:paraId="24992358" w14:textId="77777777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eop"/>
          <w:rFonts w:ascii="Arial" w:hAnsi="Arial" w:cs="Arial"/>
        </w:rPr>
        <w:t>​</w:t>
      </w:r>
    </w:p>
    <w:p w14:paraId="21EDA337" w14:textId="64923706" w:rsidR="00574137" w:rsidRDefault="00574137" w:rsidP="0057413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Daarnaast heb j</w:t>
      </w:r>
      <w:r w:rsidR="001B7D48">
        <w:rPr>
          <w:rStyle w:val="normaltextrun"/>
          <w:rFonts w:ascii="Arial" w:hAnsi="Arial" w:cs="Arial"/>
        </w:rPr>
        <w:t>e</w:t>
      </w:r>
      <w:r w:rsidRPr="00574137">
        <w:rPr>
          <w:rStyle w:val="normaltextrun"/>
          <w:rFonts w:ascii="Arial" w:hAnsi="Arial" w:cs="Arial"/>
        </w:rPr>
        <w:t> </w:t>
      </w:r>
      <w:r w:rsidR="008C19D9">
        <w:rPr>
          <w:rStyle w:val="normaltextrun"/>
          <w:rFonts w:ascii="Arial" w:hAnsi="Arial" w:cs="Arial"/>
          <w:b/>
          <w:bCs/>
        </w:rPr>
        <w:t>in jouw tas</w:t>
      </w:r>
      <w:r w:rsidRPr="00574137">
        <w:rPr>
          <w:rStyle w:val="normaltextrun"/>
          <w:rFonts w:ascii="Arial" w:hAnsi="Arial" w:cs="Arial"/>
        </w:rPr>
        <w:t>:</w:t>
      </w:r>
      <w:r w:rsidRPr="00574137">
        <w:rPr>
          <w:rStyle w:val="eop"/>
          <w:rFonts w:ascii="Arial" w:hAnsi="Arial" w:cs="Arial"/>
        </w:rPr>
        <w:t>​</w:t>
      </w:r>
    </w:p>
    <w:p w14:paraId="575C7BDD" w14:textId="77777777" w:rsidR="008C19D9" w:rsidRPr="00574137" w:rsidRDefault="008C19D9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9B29F5" w14:textId="640324FC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1 </w:t>
      </w:r>
      <w:proofErr w:type="spellStart"/>
      <w:r w:rsidRPr="00574137">
        <w:rPr>
          <w:rStyle w:val="spellingerror"/>
          <w:rFonts w:ascii="Arial" w:hAnsi="Arial" w:cs="Arial"/>
        </w:rPr>
        <w:t>Casio</w:t>
      </w:r>
      <w:proofErr w:type="spellEnd"/>
      <w:r w:rsidRPr="00574137">
        <w:rPr>
          <w:rStyle w:val="normaltextrun"/>
          <w:rFonts w:ascii="Arial" w:hAnsi="Arial" w:cs="Arial"/>
        </w:rPr>
        <w:t> Rekenmachine model fx-82</w:t>
      </w:r>
      <w:r w:rsidR="008C19D9">
        <w:rPr>
          <w:rStyle w:val="normaltextrun"/>
          <w:rFonts w:ascii="Arial" w:hAnsi="Arial" w:cs="Arial"/>
        </w:rPr>
        <w:br/>
      </w:r>
      <w:r w:rsidRPr="00574137">
        <w:rPr>
          <w:rStyle w:val="normaltextrun"/>
          <w:rFonts w:ascii="Arial" w:hAnsi="Arial" w:cs="Arial"/>
        </w:rPr>
        <w:t>1 geodriehoek, </w:t>
      </w:r>
      <w:r w:rsidRPr="00574137">
        <w:rPr>
          <w:rStyle w:val="eop"/>
          <w:rFonts w:ascii="Arial" w:hAnsi="Arial" w:cs="Arial"/>
        </w:rPr>
        <w:t>​</w:t>
      </w:r>
    </w:p>
    <w:p w14:paraId="3FA55F97" w14:textId="3530E51E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 xml:space="preserve">1 </w:t>
      </w:r>
      <w:r w:rsidR="008C19D9">
        <w:rPr>
          <w:rStyle w:val="normaltextrun"/>
          <w:rFonts w:ascii="Arial" w:hAnsi="Arial" w:cs="Arial"/>
        </w:rPr>
        <w:t>l</w:t>
      </w:r>
      <w:r w:rsidRPr="00574137">
        <w:rPr>
          <w:rStyle w:val="normaltextrun"/>
          <w:rFonts w:ascii="Arial" w:hAnsi="Arial" w:cs="Arial"/>
        </w:rPr>
        <w:t>eesboek</w:t>
      </w:r>
      <w:r w:rsidRPr="00574137">
        <w:rPr>
          <w:rStyle w:val="eop"/>
          <w:rFonts w:ascii="Arial" w:hAnsi="Arial" w:cs="Arial"/>
        </w:rPr>
        <w:t>​</w:t>
      </w:r>
    </w:p>
    <w:p w14:paraId="4650F78D" w14:textId="5096E9CD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 wisdoekje voor whiteboard</w:t>
      </w:r>
    </w:p>
    <w:p w14:paraId="2B35B1F1" w14:textId="7A2BDD72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74137">
        <w:rPr>
          <w:rStyle w:val="normaltextrun"/>
          <w:rFonts w:ascii="Arial" w:hAnsi="Arial" w:cs="Arial"/>
          <w:lang w:val="en-GB"/>
        </w:rPr>
        <w:t xml:space="preserve">1 </w:t>
      </w:r>
      <w:r w:rsidR="008C19D9">
        <w:rPr>
          <w:rStyle w:val="normaltextrun"/>
          <w:rFonts w:ascii="Arial" w:hAnsi="Arial" w:cs="Arial"/>
          <w:lang w:val="en-GB"/>
        </w:rPr>
        <w:t>m</w:t>
      </w:r>
      <w:r w:rsidRPr="00574137">
        <w:rPr>
          <w:rStyle w:val="normaltextrun"/>
          <w:rFonts w:ascii="Arial" w:hAnsi="Arial" w:cs="Arial"/>
          <w:lang w:val="en-GB"/>
        </w:rPr>
        <w:t>ini whiteboard </w:t>
      </w:r>
      <w:r w:rsidRPr="00574137">
        <w:rPr>
          <w:rStyle w:val="eop"/>
          <w:rFonts w:ascii="Arial" w:hAnsi="Arial" w:cs="Arial"/>
          <w:lang w:val="en-US"/>
        </w:rPr>
        <w:t>​</w:t>
      </w:r>
    </w:p>
    <w:p w14:paraId="45F83C99" w14:textId="733CEEBE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574137">
        <w:rPr>
          <w:rStyle w:val="normaltextrun"/>
          <w:rFonts w:ascii="Arial" w:hAnsi="Arial" w:cs="Arial"/>
          <w:lang w:val="en-GB"/>
        </w:rPr>
        <w:t xml:space="preserve">1 </w:t>
      </w:r>
      <w:proofErr w:type="spellStart"/>
      <w:r w:rsidR="008C19D9">
        <w:rPr>
          <w:rStyle w:val="normaltextrun"/>
          <w:rFonts w:ascii="Arial" w:hAnsi="Arial" w:cs="Arial"/>
          <w:lang w:val="en-GB"/>
        </w:rPr>
        <w:t>p</w:t>
      </w:r>
      <w:r w:rsidRPr="00574137">
        <w:rPr>
          <w:rStyle w:val="normaltextrun"/>
          <w:rFonts w:ascii="Arial" w:hAnsi="Arial" w:cs="Arial"/>
          <w:lang w:val="en-GB"/>
        </w:rPr>
        <w:t>lenda</w:t>
      </w:r>
      <w:proofErr w:type="spellEnd"/>
      <w:r w:rsidRPr="00574137">
        <w:rPr>
          <w:rStyle w:val="eop"/>
          <w:rFonts w:ascii="Arial" w:hAnsi="Arial" w:cs="Arial"/>
          <w:lang w:val="en-GB"/>
        </w:rPr>
        <w:t>​</w:t>
      </w:r>
      <w:r w:rsidR="001B7D48">
        <w:rPr>
          <w:rStyle w:val="eop"/>
          <w:rFonts w:ascii="Arial" w:hAnsi="Arial" w:cs="Arial"/>
          <w:lang w:val="en-GB"/>
        </w:rPr>
        <w:t xml:space="preserve"> (</w:t>
      </w:r>
      <w:proofErr w:type="spellStart"/>
      <w:r w:rsidR="001B7D48">
        <w:rPr>
          <w:rStyle w:val="eop"/>
          <w:rFonts w:ascii="Arial" w:hAnsi="Arial" w:cs="Arial"/>
          <w:lang w:val="en-GB"/>
        </w:rPr>
        <w:t>ontvang</w:t>
      </w:r>
      <w:proofErr w:type="spellEnd"/>
      <w:r w:rsidR="001B7D48">
        <w:rPr>
          <w:rStyle w:val="eop"/>
          <w:rFonts w:ascii="Arial" w:hAnsi="Arial" w:cs="Arial"/>
          <w:lang w:val="en-GB"/>
        </w:rPr>
        <w:t xml:space="preserve"> je op de </w:t>
      </w:r>
      <w:proofErr w:type="spellStart"/>
      <w:r w:rsidR="001B7D48">
        <w:rPr>
          <w:rStyle w:val="eop"/>
          <w:rFonts w:ascii="Arial" w:hAnsi="Arial" w:cs="Arial"/>
          <w:lang w:val="en-GB"/>
        </w:rPr>
        <w:t>eerste</w:t>
      </w:r>
      <w:proofErr w:type="spellEnd"/>
      <w:r w:rsidR="001B7D48">
        <w:rPr>
          <w:rStyle w:val="eop"/>
          <w:rFonts w:ascii="Arial" w:hAnsi="Arial" w:cs="Arial"/>
          <w:lang w:val="en-GB"/>
        </w:rPr>
        <w:t xml:space="preserve"> </w:t>
      </w:r>
      <w:proofErr w:type="spellStart"/>
      <w:r w:rsidR="001B7D48">
        <w:rPr>
          <w:rStyle w:val="eop"/>
          <w:rFonts w:ascii="Arial" w:hAnsi="Arial" w:cs="Arial"/>
          <w:lang w:val="en-GB"/>
        </w:rPr>
        <w:t>dag</w:t>
      </w:r>
      <w:proofErr w:type="spellEnd"/>
      <w:r w:rsidR="001B7D48">
        <w:rPr>
          <w:rStyle w:val="eop"/>
          <w:rFonts w:ascii="Arial" w:hAnsi="Arial" w:cs="Arial"/>
          <w:lang w:val="en-GB"/>
        </w:rPr>
        <w:t xml:space="preserve"> van je mentor)</w:t>
      </w:r>
    </w:p>
    <w:p w14:paraId="5F398F73" w14:textId="77777777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 4-rings A4 map + insteekhoezen (voor de kennisoverzichten)</w:t>
      </w:r>
      <w:r w:rsidRPr="00574137">
        <w:rPr>
          <w:rStyle w:val="normaltextrun"/>
          <w:rFonts w:ascii="Arial" w:hAnsi="Arial" w:cs="Arial"/>
          <w:position w:val="-1"/>
        </w:rPr>
        <w:t xml:space="preserve"> </w:t>
      </w:r>
      <w:r w:rsidRPr="00574137">
        <w:rPr>
          <w:rStyle w:val="eop"/>
          <w:rFonts w:ascii="Arial" w:hAnsi="Arial" w:cs="Arial"/>
        </w:rPr>
        <w:t>​</w:t>
      </w:r>
    </w:p>
    <w:p w14:paraId="3E410EC3" w14:textId="77777777" w:rsidR="00574137" w:rsidRPr="00574137" w:rsidRDefault="00574137" w:rsidP="005741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74137">
        <w:rPr>
          <w:rStyle w:val="normaltextrun"/>
          <w:rFonts w:ascii="Arial" w:hAnsi="Arial" w:cs="Arial"/>
        </w:rPr>
        <w:t>1 A4 schriften met lijntjes (leerschrift)</w:t>
      </w:r>
      <w:r w:rsidRPr="00574137">
        <w:rPr>
          <w:rStyle w:val="eop"/>
          <w:rFonts w:ascii="Arial" w:hAnsi="Arial" w:cs="Arial"/>
        </w:rPr>
        <w:t>​</w:t>
      </w:r>
    </w:p>
    <w:p w14:paraId="10026FE1" w14:textId="77777777" w:rsidR="00C46435" w:rsidRPr="00574137" w:rsidRDefault="00C46435">
      <w:pPr>
        <w:rPr>
          <w:rFonts w:ascii="Arial" w:hAnsi="Arial" w:cs="Arial"/>
        </w:rPr>
      </w:pPr>
    </w:p>
    <w:sectPr w:rsidR="00C46435" w:rsidRPr="00574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E6FA" w14:textId="77777777" w:rsidR="00AE7C7E" w:rsidRDefault="00AE7C7E" w:rsidP="00AE7C7E">
      <w:r>
        <w:separator/>
      </w:r>
    </w:p>
  </w:endnote>
  <w:endnote w:type="continuationSeparator" w:id="0">
    <w:p w14:paraId="04084465" w14:textId="77777777" w:rsidR="00AE7C7E" w:rsidRDefault="00AE7C7E" w:rsidP="00A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DE87" w14:textId="77777777" w:rsidR="00AE7C7E" w:rsidRDefault="00AE7C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312A" w14:textId="77777777" w:rsidR="00AE7C7E" w:rsidRDefault="00AE7C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D65D" w14:textId="77777777" w:rsidR="00AE7C7E" w:rsidRDefault="00AE7C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4A5C" w14:textId="77777777" w:rsidR="00AE7C7E" w:rsidRDefault="00AE7C7E" w:rsidP="00AE7C7E">
      <w:r>
        <w:separator/>
      </w:r>
    </w:p>
  </w:footnote>
  <w:footnote w:type="continuationSeparator" w:id="0">
    <w:p w14:paraId="71041462" w14:textId="77777777" w:rsidR="00AE7C7E" w:rsidRDefault="00AE7C7E" w:rsidP="00A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90C" w14:textId="77777777" w:rsidR="00AE7C7E" w:rsidRDefault="00AE7C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708F" w14:textId="77777777" w:rsidR="00AE7C7E" w:rsidRDefault="00AE7C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29E3" w14:textId="77777777" w:rsidR="00AE7C7E" w:rsidRDefault="00AE7C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DE"/>
    <w:rsid w:val="001B7D48"/>
    <w:rsid w:val="0023659C"/>
    <w:rsid w:val="003A65E9"/>
    <w:rsid w:val="00574137"/>
    <w:rsid w:val="00671AFC"/>
    <w:rsid w:val="0077579F"/>
    <w:rsid w:val="00776668"/>
    <w:rsid w:val="007F322B"/>
    <w:rsid w:val="008943B4"/>
    <w:rsid w:val="008964E2"/>
    <w:rsid w:val="008C19D9"/>
    <w:rsid w:val="008D087F"/>
    <w:rsid w:val="00945FC6"/>
    <w:rsid w:val="00977BDE"/>
    <w:rsid w:val="00A0019D"/>
    <w:rsid w:val="00A72991"/>
    <w:rsid w:val="00AE3E2B"/>
    <w:rsid w:val="00AE7C7E"/>
    <w:rsid w:val="00B31BE0"/>
    <w:rsid w:val="00B942E1"/>
    <w:rsid w:val="00BB354F"/>
    <w:rsid w:val="00C46435"/>
    <w:rsid w:val="00C707C8"/>
    <w:rsid w:val="00C8250B"/>
    <w:rsid w:val="00D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D7658"/>
  <w15:chartTrackingRefBased/>
  <w15:docId w15:val="{4C5308FF-098E-44A2-96F8-D9700169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7BD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77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574137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574137"/>
  </w:style>
  <w:style w:type="character" w:customStyle="1" w:styleId="eop">
    <w:name w:val="eop"/>
    <w:basedOn w:val="Standaardalinea-lettertype"/>
    <w:rsid w:val="00574137"/>
  </w:style>
  <w:style w:type="character" w:customStyle="1" w:styleId="spellingerror">
    <w:name w:val="spellingerror"/>
    <w:basedOn w:val="Standaardalinea-lettertype"/>
    <w:rsid w:val="00574137"/>
  </w:style>
  <w:style w:type="paragraph" w:styleId="Koptekst">
    <w:name w:val="header"/>
    <w:basedOn w:val="Standaard"/>
    <w:link w:val="KoptekstChar"/>
    <w:uiPriority w:val="99"/>
    <w:unhideWhenUsed/>
    <w:rsid w:val="00AE7C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7C7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E7C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7C7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23D2E7ED58C4B9144F424DE15BCB9" ma:contentTypeVersion="13" ma:contentTypeDescription="Een nieuw document maken." ma:contentTypeScope="" ma:versionID="2e0b2f9eb9a7b183d6ded8bed31d797b">
  <xsd:schema xmlns:xsd="http://www.w3.org/2001/XMLSchema" xmlns:xs="http://www.w3.org/2001/XMLSchema" xmlns:p="http://schemas.microsoft.com/office/2006/metadata/properties" xmlns:ns2="a9707ec1-74b0-439e-8116-154cd4279fc8" xmlns:ns3="e61d4535-6706-4e21-b3a5-9998524bc288" targetNamespace="http://schemas.microsoft.com/office/2006/metadata/properties" ma:root="true" ma:fieldsID="d9cae79f8d99f162182d9e18c3cc9488" ns2:_="" ns3:_="">
    <xsd:import namespace="a9707ec1-74b0-439e-8116-154cd4279fc8"/>
    <xsd:import namespace="e61d4535-6706-4e21-b3a5-9998524bc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7ec1-74b0-439e-8116-154cd427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4535-6706-4e21-b3a5-9998524bc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2ECDA-1B43-4C7D-B447-4EC208F58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EBB7A-5380-45F4-9EAB-BBC2368D1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7ec1-74b0-439e-8116-154cd4279fc8"/>
    <ds:schemaRef ds:uri="e61d4535-6706-4e21-b3a5-9998524b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C39B3-85F8-4C39-AB43-4F0946BFE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11645-73BC-4E7F-8131-84828BBE2B5D}">
  <ds:schemaRefs>
    <ds:schemaRef ds:uri="e61d4535-6706-4e21-b3a5-9998524bc288"/>
    <ds:schemaRef ds:uri="a9707ec1-74b0-439e-8116-154cd4279f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Hahn</dc:creator>
  <cp:keywords/>
  <dc:description/>
  <cp:lastModifiedBy>Sacha van Looveren</cp:lastModifiedBy>
  <cp:revision>2</cp:revision>
  <dcterms:created xsi:type="dcterms:W3CDTF">2022-08-23T12:10:00Z</dcterms:created>
  <dcterms:modified xsi:type="dcterms:W3CDTF">2022-08-23T12:10:00Z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0x0101003E223D2E7ED58C4B9144F424DE15BCB9</vt:lpwstr>
  </property>
</Properties>
</file>